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553" w:rsidRPr="004B24ED" w:rsidRDefault="004B24ED">
      <w:pPr>
        <w:jc w:val="center"/>
        <w:rPr>
          <w:b/>
          <w:sz w:val="22"/>
          <w:szCs w:val="22"/>
        </w:rPr>
      </w:pPr>
      <w:r w:rsidRPr="004B24ED">
        <w:rPr>
          <w:b/>
          <w:sz w:val="22"/>
          <w:szCs w:val="22"/>
        </w:rPr>
        <w:t>АННОТАЦИЯ</w:t>
      </w:r>
    </w:p>
    <w:p w:rsidR="003B2553" w:rsidRPr="004B24ED" w:rsidRDefault="004B24ED">
      <w:pPr>
        <w:jc w:val="center"/>
        <w:rPr>
          <w:sz w:val="22"/>
          <w:szCs w:val="22"/>
        </w:rPr>
      </w:pPr>
      <w:r w:rsidRPr="004B24ED">
        <w:rPr>
          <w:b/>
          <w:sz w:val="22"/>
          <w:szCs w:val="22"/>
        </w:rPr>
        <w:t>Рабочей программы дисциплины</w:t>
      </w:r>
    </w:p>
    <w:tbl>
      <w:tblPr>
        <w:tblStyle w:val="afffffffc"/>
        <w:tblW w:w="10490" w:type="dxa"/>
        <w:tblInd w:w="-289" w:type="dxa"/>
        <w:tblLook w:val="04A0"/>
      </w:tblPr>
      <w:tblGrid>
        <w:gridCol w:w="3261"/>
        <w:gridCol w:w="1418"/>
        <w:gridCol w:w="5811"/>
      </w:tblGrid>
      <w:tr w:rsidR="003B2553" w:rsidRPr="004B24ED">
        <w:tc>
          <w:tcPr>
            <w:tcW w:w="3261" w:type="dxa"/>
            <w:shd w:val="clear" w:color="auto" w:fill="E7E6E6" w:themeFill="background2"/>
          </w:tcPr>
          <w:p w:rsidR="003B2553" w:rsidRPr="00542654" w:rsidRDefault="004B24ED">
            <w:pPr>
              <w:rPr>
                <w:b/>
                <w:i/>
                <w:sz w:val="22"/>
                <w:szCs w:val="22"/>
              </w:rPr>
            </w:pPr>
            <w:r w:rsidRPr="00542654">
              <w:rPr>
                <w:b/>
                <w:i/>
                <w:sz w:val="22"/>
                <w:szCs w:val="22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3B2553" w:rsidRPr="004B24ED" w:rsidRDefault="004B24ED">
            <w:pPr>
              <w:rPr>
                <w:sz w:val="22"/>
                <w:szCs w:val="22"/>
              </w:rPr>
            </w:pPr>
            <w:r w:rsidRPr="004B24ED">
              <w:rPr>
                <w:sz w:val="22"/>
                <w:szCs w:val="22"/>
              </w:rPr>
              <w:t>Второй иностранный язык (базовый уровень, немецкий)</w:t>
            </w:r>
          </w:p>
        </w:tc>
      </w:tr>
      <w:tr w:rsidR="003B2553" w:rsidRPr="004B24ED">
        <w:tc>
          <w:tcPr>
            <w:tcW w:w="3261" w:type="dxa"/>
            <w:shd w:val="clear" w:color="auto" w:fill="E7E6E6" w:themeFill="background2"/>
          </w:tcPr>
          <w:p w:rsidR="003B2553" w:rsidRPr="00542654" w:rsidRDefault="004B24ED">
            <w:pPr>
              <w:rPr>
                <w:b/>
                <w:i/>
                <w:sz w:val="22"/>
                <w:szCs w:val="22"/>
              </w:rPr>
            </w:pPr>
            <w:r w:rsidRPr="00542654">
              <w:rPr>
                <w:b/>
                <w:i/>
                <w:sz w:val="22"/>
                <w:szCs w:val="22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3B2553" w:rsidRPr="004B24ED" w:rsidRDefault="004B24ED">
            <w:pPr>
              <w:rPr>
                <w:sz w:val="22"/>
                <w:szCs w:val="22"/>
              </w:rPr>
            </w:pPr>
            <w:r w:rsidRPr="004B24ED">
              <w:rPr>
                <w:sz w:val="22"/>
                <w:szCs w:val="22"/>
              </w:rPr>
              <w:t xml:space="preserve">38.03.02 </w:t>
            </w:r>
          </w:p>
        </w:tc>
        <w:tc>
          <w:tcPr>
            <w:tcW w:w="5811" w:type="dxa"/>
            <w:shd w:val="clear" w:color="auto" w:fill="auto"/>
          </w:tcPr>
          <w:p w:rsidR="003B2553" w:rsidRPr="004B24ED" w:rsidRDefault="004B24ED">
            <w:pPr>
              <w:rPr>
                <w:sz w:val="22"/>
                <w:szCs w:val="22"/>
              </w:rPr>
            </w:pPr>
            <w:r w:rsidRPr="004B24ED">
              <w:rPr>
                <w:sz w:val="22"/>
                <w:szCs w:val="22"/>
              </w:rPr>
              <w:t>Менеджмент</w:t>
            </w:r>
          </w:p>
        </w:tc>
      </w:tr>
      <w:tr w:rsidR="003B2553" w:rsidRPr="004B24ED">
        <w:tc>
          <w:tcPr>
            <w:tcW w:w="3261" w:type="dxa"/>
            <w:shd w:val="clear" w:color="auto" w:fill="E7E6E6" w:themeFill="background2"/>
          </w:tcPr>
          <w:p w:rsidR="003B2553" w:rsidRPr="00542654" w:rsidRDefault="004B24ED">
            <w:pPr>
              <w:rPr>
                <w:b/>
                <w:i/>
                <w:sz w:val="22"/>
                <w:szCs w:val="22"/>
              </w:rPr>
            </w:pPr>
            <w:r w:rsidRPr="00542654">
              <w:rPr>
                <w:b/>
                <w:i/>
                <w:sz w:val="22"/>
                <w:szCs w:val="22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3B2553" w:rsidRPr="004B24ED" w:rsidRDefault="004B24ED">
            <w:pPr>
              <w:rPr>
                <w:sz w:val="22"/>
                <w:szCs w:val="22"/>
              </w:rPr>
            </w:pPr>
            <w:r w:rsidRPr="004B24ED">
              <w:rPr>
                <w:sz w:val="22"/>
                <w:szCs w:val="22"/>
              </w:rPr>
              <w:t>Все профили</w:t>
            </w:r>
          </w:p>
        </w:tc>
      </w:tr>
      <w:tr w:rsidR="003B2553" w:rsidRPr="004B24ED">
        <w:tc>
          <w:tcPr>
            <w:tcW w:w="3261" w:type="dxa"/>
            <w:shd w:val="clear" w:color="auto" w:fill="E7E6E6" w:themeFill="background2"/>
          </w:tcPr>
          <w:p w:rsidR="003B2553" w:rsidRPr="00542654" w:rsidRDefault="004B24ED">
            <w:pPr>
              <w:rPr>
                <w:i/>
                <w:sz w:val="22"/>
                <w:szCs w:val="22"/>
              </w:rPr>
            </w:pPr>
            <w:r w:rsidRPr="00542654">
              <w:rPr>
                <w:b/>
                <w:i/>
                <w:sz w:val="22"/>
                <w:szCs w:val="22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3B2553" w:rsidRPr="004B24ED" w:rsidRDefault="004B24ED">
            <w:pPr>
              <w:rPr>
                <w:sz w:val="22"/>
                <w:szCs w:val="22"/>
              </w:rPr>
            </w:pPr>
            <w:r w:rsidRPr="004B24ED">
              <w:rPr>
                <w:sz w:val="22"/>
                <w:szCs w:val="22"/>
              </w:rPr>
              <w:t xml:space="preserve">6  </w:t>
            </w:r>
            <w:proofErr w:type="spellStart"/>
            <w:r w:rsidRPr="004B24ED">
              <w:rPr>
                <w:sz w:val="22"/>
                <w:szCs w:val="22"/>
              </w:rPr>
              <w:t>з.е</w:t>
            </w:r>
            <w:proofErr w:type="spellEnd"/>
            <w:r w:rsidRPr="004B24ED">
              <w:rPr>
                <w:sz w:val="22"/>
                <w:szCs w:val="22"/>
              </w:rPr>
              <w:t>.</w:t>
            </w:r>
          </w:p>
        </w:tc>
      </w:tr>
      <w:tr w:rsidR="003B2553" w:rsidRPr="004B24ED">
        <w:tc>
          <w:tcPr>
            <w:tcW w:w="3261" w:type="dxa"/>
            <w:shd w:val="clear" w:color="auto" w:fill="E7E6E6" w:themeFill="background2"/>
          </w:tcPr>
          <w:p w:rsidR="003B2553" w:rsidRPr="00542654" w:rsidRDefault="004B24ED">
            <w:pPr>
              <w:rPr>
                <w:b/>
                <w:i/>
                <w:sz w:val="22"/>
                <w:szCs w:val="22"/>
              </w:rPr>
            </w:pPr>
            <w:r w:rsidRPr="00542654">
              <w:rPr>
                <w:b/>
                <w:i/>
                <w:sz w:val="22"/>
                <w:szCs w:val="22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3B2553" w:rsidRPr="004B24ED" w:rsidRDefault="004B24ED">
            <w:pPr>
              <w:rPr>
                <w:sz w:val="22"/>
                <w:szCs w:val="22"/>
              </w:rPr>
            </w:pPr>
            <w:r w:rsidRPr="004B24ED">
              <w:rPr>
                <w:sz w:val="22"/>
                <w:szCs w:val="22"/>
              </w:rPr>
              <w:t>Зачет</w:t>
            </w:r>
          </w:p>
          <w:p w:rsidR="003B2553" w:rsidRPr="004B24ED" w:rsidRDefault="003B2553">
            <w:pPr>
              <w:rPr>
                <w:sz w:val="22"/>
                <w:szCs w:val="22"/>
              </w:rPr>
            </w:pPr>
          </w:p>
        </w:tc>
      </w:tr>
      <w:tr w:rsidR="003B2553" w:rsidRPr="00542654">
        <w:tc>
          <w:tcPr>
            <w:tcW w:w="3261" w:type="dxa"/>
            <w:shd w:val="clear" w:color="auto" w:fill="E7E6E6" w:themeFill="background2"/>
          </w:tcPr>
          <w:p w:rsidR="003B2553" w:rsidRPr="00542654" w:rsidRDefault="004B24ED">
            <w:pPr>
              <w:rPr>
                <w:b/>
                <w:i/>
                <w:sz w:val="22"/>
                <w:szCs w:val="22"/>
              </w:rPr>
            </w:pPr>
            <w:r w:rsidRPr="00542654">
              <w:rPr>
                <w:b/>
                <w:i/>
                <w:sz w:val="22"/>
                <w:szCs w:val="22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3B2553" w:rsidRPr="00542654" w:rsidRDefault="004B24ED">
            <w:pPr>
              <w:rPr>
                <w:i/>
                <w:sz w:val="22"/>
                <w:szCs w:val="22"/>
              </w:rPr>
            </w:pPr>
            <w:r w:rsidRPr="00542654">
              <w:rPr>
                <w:i/>
                <w:sz w:val="22"/>
                <w:szCs w:val="22"/>
              </w:rPr>
              <w:t>Иностранных языков</w:t>
            </w:r>
          </w:p>
        </w:tc>
      </w:tr>
      <w:tr w:rsidR="003B2553" w:rsidRPr="00542654">
        <w:tc>
          <w:tcPr>
            <w:tcW w:w="10490" w:type="dxa"/>
            <w:gridSpan w:val="3"/>
            <w:shd w:val="clear" w:color="auto" w:fill="E7E6E6" w:themeFill="background2"/>
          </w:tcPr>
          <w:p w:rsidR="003B2553" w:rsidRPr="00542654" w:rsidRDefault="004B24ED">
            <w:pPr>
              <w:rPr>
                <w:b/>
                <w:i/>
                <w:sz w:val="22"/>
                <w:szCs w:val="22"/>
              </w:rPr>
            </w:pPr>
            <w:r w:rsidRPr="00542654">
              <w:rPr>
                <w:b/>
                <w:i/>
                <w:sz w:val="22"/>
                <w:szCs w:val="22"/>
              </w:rPr>
              <w:t xml:space="preserve">Краткое содержание дисциплины  </w:t>
            </w:r>
          </w:p>
        </w:tc>
      </w:tr>
      <w:tr w:rsidR="003B2553" w:rsidRPr="004B24ED">
        <w:tc>
          <w:tcPr>
            <w:tcW w:w="10490" w:type="dxa"/>
            <w:gridSpan w:val="3"/>
            <w:shd w:val="clear" w:color="auto" w:fill="auto"/>
          </w:tcPr>
          <w:p w:rsidR="003B2553" w:rsidRPr="004B24ED" w:rsidRDefault="004B24ED">
            <w:pPr>
              <w:tabs>
                <w:tab w:val="left" w:pos="708"/>
              </w:tabs>
              <w:spacing w:before="40"/>
              <w:rPr>
                <w:sz w:val="22"/>
                <w:szCs w:val="22"/>
              </w:rPr>
            </w:pPr>
            <w:r w:rsidRPr="004B24ED">
              <w:rPr>
                <w:sz w:val="22"/>
                <w:szCs w:val="22"/>
              </w:rPr>
              <w:t xml:space="preserve">Тема 1. </w:t>
            </w:r>
            <w:r w:rsidRPr="004B24ED">
              <w:rPr>
                <w:sz w:val="22"/>
                <w:szCs w:val="22"/>
                <w:lang w:eastAsia="en-US"/>
              </w:rPr>
              <w:t>О себе</w:t>
            </w:r>
          </w:p>
        </w:tc>
      </w:tr>
      <w:tr w:rsidR="003B2553" w:rsidRPr="004B24ED">
        <w:tc>
          <w:tcPr>
            <w:tcW w:w="10490" w:type="dxa"/>
            <w:gridSpan w:val="3"/>
            <w:shd w:val="clear" w:color="auto" w:fill="auto"/>
          </w:tcPr>
          <w:p w:rsidR="003B2553" w:rsidRPr="004B24ED" w:rsidRDefault="004B24ED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4B24ED">
              <w:rPr>
                <w:sz w:val="22"/>
                <w:szCs w:val="22"/>
              </w:rPr>
              <w:t xml:space="preserve">Тема 2. </w:t>
            </w:r>
            <w:r w:rsidRPr="004B24ED">
              <w:rPr>
                <w:sz w:val="22"/>
                <w:szCs w:val="22"/>
                <w:lang w:eastAsia="en-US"/>
              </w:rPr>
              <w:t>Моя семья</w:t>
            </w:r>
          </w:p>
        </w:tc>
      </w:tr>
      <w:tr w:rsidR="003B2553" w:rsidRPr="004B24ED">
        <w:tc>
          <w:tcPr>
            <w:tcW w:w="10490" w:type="dxa"/>
            <w:gridSpan w:val="3"/>
            <w:shd w:val="clear" w:color="auto" w:fill="auto"/>
          </w:tcPr>
          <w:p w:rsidR="003B2553" w:rsidRPr="004B24ED" w:rsidRDefault="004B24ED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4B24ED">
              <w:rPr>
                <w:sz w:val="22"/>
                <w:szCs w:val="22"/>
              </w:rPr>
              <w:t xml:space="preserve">Тема 3. </w:t>
            </w:r>
            <w:r w:rsidRPr="004B24ED">
              <w:rPr>
                <w:sz w:val="22"/>
                <w:szCs w:val="22"/>
                <w:lang w:eastAsia="en-US"/>
              </w:rPr>
              <w:t>Рабочий день</w:t>
            </w:r>
          </w:p>
        </w:tc>
      </w:tr>
      <w:tr w:rsidR="003B2553" w:rsidRPr="004B24ED">
        <w:tc>
          <w:tcPr>
            <w:tcW w:w="10490" w:type="dxa"/>
            <w:gridSpan w:val="3"/>
            <w:shd w:val="clear" w:color="auto" w:fill="auto"/>
          </w:tcPr>
          <w:p w:rsidR="003B2553" w:rsidRPr="004B24ED" w:rsidRDefault="004B24ED">
            <w:pPr>
              <w:tabs>
                <w:tab w:val="left" w:pos="708"/>
              </w:tabs>
              <w:spacing w:before="40"/>
              <w:rPr>
                <w:sz w:val="22"/>
                <w:szCs w:val="22"/>
              </w:rPr>
            </w:pPr>
            <w:r w:rsidRPr="004B24ED">
              <w:rPr>
                <w:sz w:val="22"/>
                <w:szCs w:val="22"/>
              </w:rPr>
              <w:t xml:space="preserve">Тема 4. </w:t>
            </w:r>
            <w:r w:rsidRPr="004B24ED">
              <w:rPr>
                <w:sz w:val="22"/>
                <w:szCs w:val="22"/>
                <w:lang w:eastAsia="en-US"/>
              </w:rPr>
              <w:t>Выходной день</w:t>
            </w:r>
          </w:p>
        </w:tc>
      </w:tr>
      <w:tr w:rsidR="003B2553" w:rsidRPr="004B24ED">
        <w:tc>
          <w:tcPr>
            <w:tcW w:w="10490" w:type="dxa"/>
            <w:gridSpan w:val="3"/>
            <w:shd w:val="clear" w:color="auto" w:fill="auto"/>
          </w:tcPr>
          <w:p w:rsidR="003B2553" w:rsidRPr="004B24ED" w:rsidRDefault="004B24ED">
            <w:pPr>
              <w:tabs>
                <w:tab w:val="left" w:pos="708"/>
              </w:tabs>
              <w:spacing w:before="40"/>
              <w:rPr>
                <w:sz w:val="22"/>
                <w:szCs w:val="22"/>
              </w:rPr>
            </w:pPr>
            <w:r w:rsidRPr="004B24ED">
              <w:rPr>
                <w:sz w:val="22"/>
                <w:szCs w:val="22"/>
              </w:rPr>
              <w:t>Тема 5. Екатеринбург</w:t>
            </w:r>
          </w:p>
        </w:tc>
      </w:tr>
      <w:tr w:rsidR="003B2553" w:rsidRPr="004B24ED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3B2553" w:rsidRPr="004B24ED" w:rsidRDefault="004B24ED">
            <w:pPr>
              <w:tabs>
                <w:tab w:val="left" w:pos="708"/>
              </w:tabs>
              <w:spacing w:before="40"/>
              <w:rPr>
                <w:sz w:val="22"/>
                <w:szCs w:val="22"/>
              </w:rPr>
            </w:pPr>
            <w:r w:rsidRPr="004B24ED">
              <w:rPr>
                <w:sz w:val="22"/>
                <w:szCs w:val="22"/>
              </w:rPr>
              <w:t>Тема 6. Мой родной город</w:t>
            </w:r>
          </w:p>
        </w:tc>
      </w:tr>
      <w:tr w:rsidR="003B2553" w:rsidRPr="004B24ED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3B2553" w:rsidRPr="004B24ED" w:rsidRDefault="004B24ED">
            <w:pPr>
              <w:tabs>
                <w:tab w:val="left" w:pos="708"/>
              </w:tabs>
              <w:spacing w:before="40"/>
              <w:rPr>
                <w:sz w:val="22"/>
                <w:szCs w:val="22"/>
              </w:rPr>
            </w:pPr>
            <w:r w:rsidRPr="004B24ED">
              <w:rPr>
                <w:sz w:val="22"/>
                <w:szCs w:val="22"/>
              </w:rPr>
              <w:t>Тема 7. Путешествия</w:t>
            </w:r>
          </w:p>
        </w:tc>
      </w:tr>
      <w:tr w:rsidR="003B2553" w:rsidRPr="004B24ED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3B2553" w:rsidRPr="004B24ED" w:rsidRDefault="004B24ED">
            <w:pPr>
              <w:tabs>
                <w:tab w:val="left" w:pos="708"/>
              </w:tabs>
              <w:spacing w:before="40"/>
              <w:rPr>
                <w:sz w:val="22"/>
                <w:szCs w:val="22"/>
              </w:rPr>
            </w:pPr>
            <w:r w:rsidRPr="004B24ED">
              <w:rPr>
                <w:sz w:val="22"/>
                <w:szCs w:val="22"/>
              </w:rPr>
              <w:t>Тема 8. Разные виды путешествий</w:t>
            </w:r>
          </w:p>
        </w:tc>
      </w:tr>
      <w:tr w:rsidR="003B2553" w:rsidRPr="00542654">
        <w:tc>
          <w:tcPr>
            <w:tcW w:w="10490" w:type="dxa"/>
            <w:gridSpan w:val="3"/>
            <w:shd w:val="clear" w:color="auto" w:fill="E7E6E6" w:themeFill="background2"/>
          </w:tcPr>
          <w:p w:rsidR="003B2553" w:rsidRPr="00542654" w:rsidRDefault="004B24ED">
            <w:pPr>
              <w:tabs>
                <w:tab w:val="left" w:pos="195"/>
              </w:tabs>
              <w:jc w:val="both"/>
              <w:rPr>
                <w:i/>
                <w:sz w:val="22"/>
                <w:szCs w:val="22"/>
              </w:rPr>
            </w:pPr>
            <w:r w:rsidRPr="00542654">
              <w:rPr>
                <w:b/>
                <w:i/>
                <w:sz w:val="22"/>
                <w:szCs w:val="22"/>
              </w:rPr>
              <w:t xml:space="preserve">Список литературы </w:t>
            </w:r>
          </w:p>
        </w:tc>
      </w:tr>
      <w:tr w:rsidR="003B2553" w:rsidRPr="004B24ED">
        <w:tc>
          <w:tcPr>
            <w:tcW w:w="10490" w:type="dxa"/>
            <w:gridSpan w:val="3"/>
            <w:shd w:val="clear" w:color="auto" w:fill="auto"/>
          </w:tcPr>
          <w:p w:rsidR="003B2553" w:rsidRPr="004B24ED" w:rsidRDefault="004B24ED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4B24ED">
              <w:rPr>
                <w:b/>
                <w:sz w:val="22"/>
                <w:szCs w:val="22"/>
              </w:rPr>
              <w:t>Основная литература</w:t>
            </w:r>
          </w:p>
          <w:p w:rsidR="003B2553" w:rsidRPr="004B24ED" w:rsidRDefault="004B24ED" w:rsidP="004B24ED">
            <w:pPr>
              <w:pStyle w:val="Textbody0"/>
              <w:numPr>
                <w:ilvl w:val="0"/>
                <w:numId w:val="1"/>
              </w:numPr>
              <w:tabs>
                <w:tab w:val="left" w:pos="3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B24ED">
              <w:rPr>
                <w:rFonts w:ascii="Times New Roman" w:hAnsi="Times New Roman" w:cs="Times New Roman"/>
                <w:sz w:val="22"/>
                <w:szCs w:val="22"/>
              </w:rPr>
              <w:t xml:space="preserve">Иванов, А. В. </w:t>
            </w:r>
            <w:r w:rsidRPr="004B24ED">
              <w:rPr>
                <w:rFonts w:ascii="Times New Roman" w:hAnsi="Times New Roman" w:cs="Times New Roman"/>
                <w:bCs/>
                <w:sz w:val="22"/>
                <w:szCs w:val="22"/>
              </w:rPr>
              <w:t>Немецкий язык</w:t>
            </w:r>
            <w:r w:rsidRPr="004B24ED">
              <w:rPr>
                <w:rFonts w:ascii="Times New Roman" w:hAnsi="Times New Roman" w:cs="Times New Roman"/>
                <w:sz w:val="22"/>
                <w:szCs w:val="22"/>
              </w:rPr>
              <w:t xml:space="preserve"> для менеджеров и экономистов [Электронный ресурс]</w:t>
            </w:r>
            <w:proofErr w:type="gramStart"/>
            <w:r w:rsidRPr="004B24ED">
              <w:rPr>
                <w:rFonts w:ascii="Times New Roman" w:hAnsi="Times New Roman" w:cs="Times New Roman"/>
                <w:sz w:val="22"/>
                <w:szCs w:val="22"/>
              </w:rPr>
              <w:t xml:space="preserve"> :</w:t>
            </w:r>
            <w:proofErr w:type="gramEnd"/>
            <w:r w:rsidRPr="004B24ED">
              <w:rPr>
                <w:rFonts w:ascii="Times New Roman" w:hAnsi="Times New Roman" w:cs="Times New Roman"/>
                <w:sz w:val="22"/>
                <w:szCs w:val="22"/>
              </w:rPr>
              <w:t xml:space="preserve"> учебное пособие для академического </w:t>
            </w:r>
            <w:proofErr w:type="spellStart"/>
            <w:r w:rsidRPr="004B24ED">
              <w:rPr>
                <w:rFonts w:ascii="Times New Roman" w:hAnsi="Times New Roman" w:cs="Times New Roman"/>
                <w:sz w:val="22"/>
                <w:szCs w:val="22"/>
              </w:rPr>
              <w:t>бакалавриата</w:t>
            </w:r>
            <w:proofErr w:type="spellEnd"/>
            <w:r w:rsidRPr="004B24ED">
              <w:rPr>
                <w:rFonts w:ascii="Times New Roman" w:hAnsi="Times New Roman" w:cs="Times New Roman"/>
                <w:sz w:val="22"/>
                <w:szCs w:val="22"/>
              </w:rPr>
              <w:t xml:space="preserve"> : для студентов вузов, обучающихся по экономическим направлениям / А. В. Иванов, Р. А. Иванова ; </w:t>
            </w:r>
            <w:proofErr w:type="spellStart"/>
            <w:r w:rsidRPr="004B24ED">
              <w:rPr>
                <w:rFonts w:ascii="Times New Roman" w:hAnsi="Times New Roman" w:cs="Times New Roman"/>
                <w:sz w:val="22"/>
                <w:szCs w:val="22"/>
              </w:rPr>
              <w:t>Нац</w:t>
            </w:r>
            <w:proofErr w:type="spellEnd"/>
            <w:r w:rsidRPr="004B24ED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spellStart"/>
            <w:r w:rsidRPr="004B24ED">
              <w:rPr>
                <w:rFonts w:ascii="Times New Roman" w:hAnsi="Times New Roman" w:cs="Times New Roman"/>
                <w:sz w:val="22"/>
                <w:szCs w:val="22"/>
              </w:rPr>
              <w:t>исслед</w:t>
            </w:r>
            <w:proofErr w:type="spellEnd"/>
            <w:r w:rsidRPr="004B24ED">
              <w:rPr>
                <w:rFonts w:ascii="Times New Roman" w:hAnsi="Times New Roman" w:cs="Times New Roman"/>
                <w:sz w:val="22"/>
                <w:szCs w:val="22"/>
              </w:rPr>
              <w:t>. ун-т "</w:t>
            </w:r>
            <w:proofErr w:type="spellStart"/>
            <w:r w:rsidRPr="004B24ED">
              <w:rPr>
                <w:rFonts w:ascii="Times New Roman" w:hAnsi="Times New Roman" w:cs="Times New Roman"/>
                <w:sz w:val="22"/>
                <w:szCs w:val="22"/>
              </w:rPr>
              <w:t>Высш</w:t>
            </w:r>
            <w:proofErr w:type="spellEnd"/>
            <w:r w:rsidRPr="004B24ED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spellStart"/>
            <w:r w:rsidRPr="004B24ED">
              <w:rPr>
                <w:rFonts w:ascii="Times New Roman" w:hAnsi="Times New Roman" w:cs="Times New Roman"/>
                <w:sz w:val="22"/>
                <w:szCs w:val="22"/>
              </w:rPr>
              <w:t>шк</w:t>
            </w:r>
            <w:proofErr w:type="spellEnd"/>
            <w:r w:rsidRPr="004B24ED">
              <w:rPr>
                <w:rFonts w:ascii="Times New Roman" w:hAnsi="Times New Roman" w:cs="Times New Roman"/>
                <w:sz w:val="22"/>
                <w:szCs w:val="22"/>
              </w:rPr>
              <w:t xml:space="preserve">. экономики". - 2-е изд., </w:t>
            </w:r>
            <w:proofErr w:type="spellStart"/>
            <w:r w:rsidRPr="004B24ED">
              <w:rPr>
                <w:rFonts w:ascii="Times New Roman" w:hAnsi="Times New Roman" w:cs="Times New Roman"/>
                <w:sz w:val="22"/>
                <w:szCs w:val="22"/>
              </w:rPr>
              <w:t>испр</w:t>
            </w:r>
            <w:proofErr w:type="spellEnd"/>
            <w:r w:rsidRPr="004B24ED">
              <w:rPr>
                <w:rFonts w:ascii="Times New Roman" w:hAnsi="Times New Roman" w:cs="Times New Roman"/>
                <w:sz w:val="22"/>
                <w:szCs w:val="22"/>
              </w:rPr>
              <w:t xml:space="preserve">. и доп. - Москва : </w:t>
            </w:r>
            <w:proofErr w:type="spellStart"/>
            <w:r w:rsidRPr="004B24ED">
              <w:rPr>
                <w:rFonts w:ascii="Times New Roman" w:hAnsi="Times New Roman" w:cs="Times New Roman"/>
                <w:sz w:val="22"/>
                <w:szCs w:val="22"/>
              </w:rPr>
              <w:t>Юрайт</w:t>
            </w:r>
            <w:proofErr w:type="spellEnd"/>
            <w:r w:rsidRPr="004B24ED">
              <w:rPr>
                <w:rFonts w:ascii="Times New Roman" w:hAnsi="Times New Roman" w:cs="Times New Roman"/>
                <w:sz w:val="22"/>
                <w:szCs w:val="22"/>
              </w:rPr>
              <w:t xml:space="preserve">, 2016. - 385 с. </w:t>
            </w:r>
            <w:hyperlink r:id="rId6">
              <w:r w:rsidRPr="004B24ED">
                <w:rPr>
                  <w:rStyle w:val="-"/>
                  <w:rFonts w:ascii="Times New Roman" w:hAnsi="Times New Roman" w:cs="Times New Roman"/>
                  <w:color w:val="auto"/>
                  <w:sz w:val="22"/>
                  <w:szCs w:val="22"/>
                </w:rPr>
                <w:t>http://www.biblio-online.ru/book/90D2DE8A-7C0B-4D2B-9607-BF38E2FB5284</w:t>
              </w:r>
            </w:hyperlink>
          </w:p>
          <w:p w:rsidR="003B2553" w:rsidRPr="004B24ED" w:rsidRDefault="004B24ED" w:rsidP="004B24ED">
            <w:pPr>
              <w:pStyle w:val="Textbody0"/>
              <w:numPr>
                <w:ilvl w:val="0"/>
                <w:numId w:val="1"/>
              </w:numPr>
              <w:tabs>
                <w:tab w:val="left" w:pos="3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B24ED">
              <w:rPr>
                <w:rFonts w:ascii="Times New Roman" w:hAnsi="Times New Roman" w:cs="Times New Roman"/>
                <w:sz w:val="22"/>
                <w:szCs w:val="22"/>
              </w:rPr>
              <w:t xml:space="preserve">Васильева, М. М. Практическая грамматика </w:t>
            </w:r>
            <w:r w:rsidRPr="00542654">
              <w:rPr>
                <w:rFonts w:ascii="Times New Roman" w:hAnsi="Times New Roman" w:cs="Times New Roman"/>
                <w:sz w:val="22"/>
                <w:szCs w:val="22"/>
              </w:rPr>
              <w:t>немецкого язык</w:t>
            </w:r>
            <w:r w:rsidRPr="004B24ED">
              <w:rPr>
                <w:rFonts w:ascii="Times New Roman" w:hAnsi="Times New Roman" w:cs="Times New Roman"/>
                <w:sz w:val="22"/>
                <w:szCs w:val="22"/>
              </w:rPr>
              <w:t>а [Электронный ресурс]</w:t>
            </w:r>
            <w:proofErr w:type="gramStart"/>
            <w:r w:rsidRPr="004B24ED">
              <w:rPr>
                <w:rFonts w:ascii="Times New Roman" w:hAnsi="Times New Roman" w:cs="Times New Roman"/>
                <w:sz w:val="22"/>
                <w:szCs w:val="22"/>
              </w:rPr>
              <w:t xml:space="preserve"> :</w:t>
            </w:r>
            <w:proofErr w:type="gramEnd"/>
            <w:r w:rsidRPr="004B24ED">
              <w:rPr>
                <w:rFonts w:ascii="Times New Roman" w:hAnsi="Times New Roman" w:cs="Times New Roman"/>
                <w:sz w:val="22"/>
                <w:szCs w:val="22"/>
              </w:rPr>
              <w:t xml:space="preserve"> учебное пособие для студентов не</w:t>
            </w:r>
            <w:r w:rsidRPr="004B24ED">
              <w:rPr>
                <w:rFonts w:ascii="Times New Roman" w:hAnsi="Times New Roman" w:cs="Times New Roman"/>
                <w:b/>
                <w:sz w:val="22"/>
                <w:szCs w:val="22"/>
              </w:rPr>
              <w:t>язык</w:t>
            </w:r>
            <w:r w:rsidRPr="004B24ED">
              <w:rPr>
                <w:rFonts w:ascii="Times New Roman" w:hAnsi="Times New Roman" w:cs="Times New Roman"/>
                <w:sz w:val="22"/>
                <w:szCs w:val="22"/>
              </w:rPr>
              <w:t xml:space="preserve">овых высших учебных заведений / М. М. Васильева, М. А. Васильева. - 15-е изд. - Москва : ИНФРА-М, 2018. - 255 с. </w:t>
            </w:r>
            <w:hyperlink r:id="rId7">
              <w:r w:rsidRPr="004B24ED">
                <w:rPr>
                  <w:rStyle w:val="-"/>
                  <w:rFonts w:ascii="Times New Roman" w:hAnsi="Times New Roman" w:cs="Times New Roman"/>
                  <w:color w:val="auto"/>
                  <w:sz w:val="22"/>
                  <w:szCs w:val="22"/>
                </w:rPr>
                <w:t>http://znanium.com/go.php?id=913420</w:t>
              </w:r>
            </w:hyperlink>
          </w:p>
          <w:p w:rsidR="003B2553" w:rsidRPr="004B24ED" w:rsidRDefault="004B24ED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4B24ED">
              <w:rPr>
                <w:b/>
                <w:sz w:val="22"/>
                <w:szCs w:val="22"/>
              </w:rPr>
              <w:t>Дополнительная литература</w:t>
            </w:r>
          </w:p>
          <w:p w:rsidR="004B24ED" w:rsidRPr="004B24ED" w:rsidRDefault="004B24ED" w:rsidP="004B24ED">
            <w:pPr>
              <w:pStyle w:val="Textbody0"/>
              <w:numPr>
                <w:ilvl w:val="0"/>
                <w:numId w:val="2"/>
              </w:numPr>
              <w:tabs>
                <w:tab w:val="left" w:pos="322"/>
              </w:tabs>
              <w:spacing w:after="0" w:line="240" w:lineRule="auto"/>
              <w:ind w:left="0" w:firstLine="0"/>
              <w:rPr>
                <w:rStyle w:val="-"/>
                <w:rFonts w:ascii="Times New Roman" w:hAnsi="Times New Roman" w:cs="Times New Roman"/>
                <w:color w:val="auto"/>
                <w:sz w:val="22"/>
                <w:szCs w:val="22"/>
                <w:u w:val="none"/>
              </w:rPr>
            </w:pPr>
            <w:proofErr w:type="spellStart"/>
            <w:r w:rsidRPr="004B24ED">
              <w:rPr>
                <w:rFonts w:ascii="Times New Roman" w:hAnsi="Times New Roman" w:cs="Times New Roman"/>
                <w:sz w:val="22"/>
                <w:szCs w:val="22"/>
              </w:rPr>
              <w:t>Аверина</w:t>
            </w:r>
            <w:proofErr w:type="spellEnd"/>
            <w:r w:rsidRPr="004B24ED">
              <w:rPr>
                <w:rFonts w:ascii="Times New Roman" w:hAnsi="Times New Roman" w:cs="Times New Roman"/>
                <w:sz w:val="22"/>
                <w:szCs w:val="22"/>
              </w:rPr>
              <w:t xml:space="preserve">, А. В. Немецкий язык [Электронный ресурс] : учебное пособие по практике устной речи / А. В. </w:t>
            </w:r>
            <w:proofErr w:type="spellStart"/>
            <w:r w:rsidRPr="004B24ED">
              <w:rPr>
                <w:rFonts w:ascii="Times New Roman" w:hAnsi="Times New Roman" w:cs="Times New Roman"/>
                <w:sz w:val="22"/>
                <w:szCs w:val="22"/>
              </w:rPr>
              <w:t>Аверина</w:t>
            </w:r>
            <w:proofErr w:type="spellEnd"/>
            <w:r w:rsidRPr="004B24ED">
              <w:rPr>
                <w:rFonts w:ascii="Times New Roman" w:hAnsi="Times New Roman" w:cs="Times New Roman"/>
                <w:sz w:val="22"/>
                <w:szCs w:val="22"/>
              </w:rPr>
              <w:t xml:space="preserve">, И. А. </w:t>
            </w:r>
            <w:proofErr w:type="spellStart"/>
            <w:r w:rsidRPr="004B24ED">
              <w:rPr>
                <w:rFonts w:ascii="Times New Roman" w:hAnsi="Times New Roman" w:cs="Times New Roman"/>
                <w:sz w:val="22"/>
                <w:szCs w:val="22"/>
              </w:rPr>
              <w:t>Шипова</w:t>
            </w:r>
            <w:proofErr w:type="spellEnd"/>
            <w:r w:rsidRPr="004B24ED">
              <w:rPr>
                <w:rFonts w:ascii="Times New Roman" w:hAnsi="Times New Roman" w:cs="Times New Roman"/>
                <w:sz w:val="22"/>
                <w:szCs w:val="22"/>
              </w:rPr>
              <w:t xml:space="preserve"> ; </w:t>
            </w:r>
            <w:proofErr w:type="spellStart"/>
            <w:r w:rsidRPr="004B24ED">
              <w:rPr>
                <w:rFonts w:ascii="Times New Roman" w:hAnsi="Times New Roman" w:cs="Times New Roman"/>
                <w:sz w:val="22"/>
                <w:szCs w:val="22"/>
              </w:rPr>
              <w:t>М-во</w:t>
            </w:r>
            <w:proofErr w:type="spellEnd"/>
            <w:r w:rsidRPr="004B24ED">
              <w:rPr>
                <w:rFonts w:ascii="Times New Roman" w:hAnsi="Times New Roman" w:cs="Times New Roman"/>
                <w:sz w:val="22"/>
                <w:szCs w:val="22"/>
              </w:rPr>
              <w:t xml:space="preserve"> образования и науки</w:t>
            </w:r>
            <w:proofErr w:type="gramStart"/>
            <w:r w:rsidRPr="004B24ED">
              <w:rPr>
                <w:rFonts w:ascii="Times New Roman" w:hAnsi="Times New Roman" w:cs="Times New Roman"/>
                <w:sz w:val="22"/>
                <w:szCs w:val="22"/>
              </w:rPr>
              <w:t xml:space="preserve"> Р</w:t>
            </w:r>
            <w:proofErr w:type="gramEnd"/>
            <w:r w:rsidRPr="004B24ED">
              <w:rPr>
                <w:rFonts w:ascii="Times New Roman" w:hAnsi="Times New Roman" w:cs="Times New Roman"/>
                <w:sz w:val="22"/>
                <w:szCs w:val="22"/>
              </w:rPr>
              <w:t xml:space="preserve">ос. Федерации, </w:t>
            </w:r>
            <w:proofErr w:type="spellStart"/>
            <w:r w:rsidRPr="004B24ED">
              <w:rPr>
                <w:rFonts w:ascii="Times New Roman" w:hAnsi="Times New Roman" w:cs="Times New Roman"/>
                <w:sz w:val="22"/>
                <w:szCs w:val="22"/>
              </w:rPr>
              <w:t>Моск</w:t>
            </w:r>
            <w:proofErr w:type="spellEnd"/>
            <w:r w:rsidRPr="004B24ED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spellStart"/>
            <w:r w:rsidRPr="004B24ED">
              <w:rPr>
                <w:rFonts w:ascii="Times New Roman" w:hAnsi="Times New Roman" w:cs="Times New Roman"/>
                <w:sz w:val="22"/>
                <w:szCs w:val="22"/>
              </w:rPr>
              <w:t>пед</w:t>
            </w:r>
            <w:proofErr w:type="spellEnd"/>
            <w:r w:rsidRPr="004B24ED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spellStart"/>
            <w:r w:rsidRPr="004B24ED">
              <w:rPr>
                <w:rFonts w:ascii="Times New Roman" w:hAnsi="Times New Roman" w:cs="Times New Roman"/>
                <w:sz w:val="22"/>
                <w:szCs w:val="22"/>
              </w:rPr>
              <w:t>гос</w:t>
            </w:r>
            <w:proofErr w:type="spellEnd"/>
            <w:r w:rsidRPr="004B24ED">
              <w:rPr>
                <w:rFonts w:ascii="Times New Roman" w:hAnsi="Times New Roman" w:cs="Times New Roman"/>
                <w:sz w:val="22"/>
                <w:szCs w:val="22"/>
              </w:rPr>
              <w:t xml:space="preserve">. ун-т. - 2-е изд., </w:t>
            </w:r>
            <w:proofErr w:type="spellStart"/>
            <w:r w:rsidRPr="004B24ED">
              <w:rPr>
                <w:rFonts w:ascii="Times New Roman" w:hAnsi="Times New Roman" w:cs="Times New Roman"/>
                <w:sz w:val="22"/>
                <w:szCs w:val="22"/>
              </w:rPr>
              <w:t>испр</w:t>
            </w:r>
            <w:proofErr w:type="spellEnd"/>
            <w:r w:rsidRPr="004B24ED">
              <w:rPr>
                <w:rFonts w:ascii="Times New Roman" w:hAnsi="Times New Roman" w:cs="Times New Roman"/>
                <w:sz w:val="22"/>
                <w:szCs w:val="22"/>
              </w:rPr>
              <w:t>. и доп. - Москва</w:t>
            </w:r>
            <w:proofErr w:type="gramStart"/>
            <w:r w:rsidRPr="004B24ED">
              <w:rPr>
                <w:rFonts w:ascii="Times New Roman" w:hAnsi="Times New Roman" w:cs="Times New Roman"/>
                <w:sz w:val="22"/>
                <w:szCs w:val="22"/>
              </w:rPr>
              <w:t xml:space="preserve"> :</w:t>
            </w:r>
            <w:proofErr w:type="gramEnd"/>
            <w:r w:rsidRPr="004B24ED">
              <w:rPr>
                <w:rFonts w:ascii="Times New Roman" w:hAnsi="Times New Roman" w:cs="Times New Roman"/>
                <w:sz w:val="22"/>
                <w:szCs w:val="22"/>
              </w:rPr>
              <w:t xml:space="preserve"> МПГУ, 2014. - 144 с. </w:t>
            </w:r>
            <w:hyperlink r:id="rId8">
              <w:r w:rsidRPr="004B24ED">
                <w:rPr>
                  <w:rStyle w:val="-"/>
                  <w:rFonts w:ascii="Times New Roman" w:hAnsi="Times New Roman" w:cs="Times New Roman"/>
                  <w:color w:val="auto"/>
                  <w:sz w:val="22"/>
                  <w:szCs w:val="22"/>
                </w:rPr>
                <w:t>http://znanium.com/go.php?id=754604</w:t>
              </w:r>
            </w:hyperlink>
          </w:p>
          <w:p w:rsidR="003B2553" w:rsidRPr="004B24ED" w:rsidRDefault="004B24ED" w:rsidP="004B24ED">
            <w:pPr>
              <w:pStyle w:val="Textbody0"/>
              <w:numPr>
                <w:ilvl w:val="0"/>
                <w:numId w:val="2"/>
              </w:numPr>
              <w:tabs>
                <w:tab w:val="left" w:pos="3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B24ED">
              <w:rPr>
                <w:rStyle w:val="-"/>
                <w:rFonts w:ascii="Times New Roman" w:hAnsi="Times New Roman" w:cs="Times New Roman"/>
                <w:color w:val="auto"/>
                <w:sz w:val="22"/>
                <w:szCs w:val="22"/>
                <w:u w:val="none"/>
              </w:rPr>
              <w:t xml:space="preserve">Баскакова, В. А. Обучение немецкому языку как второму иностранному [Электронный ресурс] : учебник / В. А. Баскакова, Е. Ю. </w:t>
            </w:r>
            <w:proofErr w:type="spellStart"/>
            <w:r w:rsidRPr="004B24ED">
              <w:rPr>
                <w:rStyle w:val="-"/>
                <w:rFonts w:ascii="Times New Roman" w:hAnsi="Times New Roman" w:cs="Times New Roman"/>
                <w:color w:val="auto"/>
                <w:sz w:val="22"/>
                <w:szCs w:val="22"/>
                <w:u w:val="none"/>
              </w:rPr>
              <w:t>Есионова</w:t>
            </w:r>
            <w:proofErr w:type="spellEnd"/>
            <w:r w:rsidRPr="004B24ED">
              <w:rPr>
                <w:rStyle w:val="-"/>
                <w:rFonts w:ascii="Times New Roman" w:hAnsi="Times New Roman" w:cs="Times New Roman"/>
                <w:color w:val="auto"/>
                <w:sz w:val="22"/>
                <w:szCs w:val="22"/>
                <w:u w:val="none"/>
              </w:rPr>
              <w:t xml:space="preserve">, Е. А. Серебрякова ; </w:t>
            </w:r>
            <w:proofErr w:type="spellStart"/>
            <w:r w:rsidRPr="004B24ED">
              <w:rPr>
                <w:rStyle w:val="-"/>
                <w:rFonts w:ascii="Times New Roman" w:hAnsi="Times New Roman" w:cs="Times New Roman"/>
                <w:color w:val="auto"/>
                <w:sz w:val="22"/>
                <w:szCs w:val="22"/>
                <w:u w:val="none"/>
              </w:rPr>
              <w:t>М-во</w:t>
            </w:r>
            <w:proofErr w:type="spellEnd"/>
            <w:r w:rsidRPr="004B24ED">
              <w:rPr>
                <w:rStyle w:val="-"/>
                <w:rFonts w:ascii="Times New Roman" w:hAnsi="Times New Roman" w:cs="Times New Roman"/>
                <w:color w:val="auto"/>
                <w:sz w:val="22"/>
                <w:szCs w:val="22"/>
                <w:u w:val="none"/>
              </w:rPr>
              <w:t xml:space="preserve"> образования и науки</w:t>
            </w:r>
            <w:proofErr w:type="gramStart"/>
            <w:r w:rsidRPr="004B24ED">
              <w:rPr>
                <w:rStyle w:val="-"/>
                <w:rFonts w:ascii="Times New Roman" w:hAnsi="Times New Roman" w:cs="Times New Roman"/>
                <w:color w:val="auto"/>
                <w:sz w:val="22"/>
                <w:szCs w:val="22"/>
                <w:u w:val="none"/>
              </w:rPr>
              <w:t xml:space="preserve"> Р</w:t>
            </w:r>
            <w:proofErr w:type="gramEnd"/>
            <w:r w:rsidRPr="004B24ED">
              <w:rPr>
                <w:rStyle w:val="-"/>
                <w:rFonts w:ascii="Times New Roman" w:hAnsi="Times New Roman" w:cs="Times New Roman"/>
                <w:color w:val="auto"/>
                <w:sz w:val="22"/>
                <w:szCs w:val="22"/>
                <w:u w:val="none"/>
              </w:rPr>
              <w:t xml:space="preserve">ос. Федерации, </w:t>
            </w:r>
            <w:proofErr w:type="spellStart"/>
            <w:r w:rsidRPr="004B24ED">
              <w:rPr>
                <w:rStyle w:val="-"/>
                <w:rFonts w:ascii="Times New Roman" w:hAnsi="Times New Roman" w:cs="Times New Roman"/>
                <w:color w:val="auto"/>
                <w:sz w:val="22"/>
                <w:szCs w:val="22"/>
                <w:u w:val="none"/>
              </w:rPr>
              <w:t>Юж</w:t>
            </w:r>
            <w:proofErr w:type="spellEnd"/>
            <w:r w:rsidRPr="004B24ED">
              <w:rPr>
                <w:rStyle w:val="-"/>
                <w:rFonts w:ascii="Times New Roman" w:hAnsi="Times New Roman" w:cs="Times New Roman"/>
                <w:color w:val="auto"/>
                <w:sz w:val="22"/>
                <w:szCs w:val="22"/>
                <w:u w:val="none"/>
              </w:rPr>
              <w:t xml:space="preserve">. </w:t>
            </w:r>
            <w:proofErr w:type="spellStart"/>
            <w:r w:rsidRPr="004B24ED">
              <w:rPr>
                <w:rStyle w:val="-"/>
                <w:rFonts w:ascii="Times New Roman" w:hAnsi="Times New Roman" w:cs="Times New Roman"/>
                <w:color w:val="auto"/>
                <w:sz w:val="22"/>
                <w:szCs w:val="22"/>
                <w:u w:val="none"/>
              </w:rPr>
              <w:t>федер</w:t>
            </w:r>
            <w:proofErr w:type="spellEnd"/>
            <w:r w:rsidRPr="004B24ED">
              <w:rPr>
                <w:rStyle w:val="-"/>
                <w:rFonts w:ascii="Times New Roman" w:hAnsi="Times New Roman" w:cs="Times New Roman"/>
                <w:color w:val="auto"/>
                <w:sz w:val="22"/>
                <w:szCs w:val="22"/>
                <w:u w:val="none"/>
              </w:rPr>
              <w:t>. ун-т</w:t>
            </w:r>
            <w:proofErr w:type="gramStart"/>
            <w:r w:rsidRPr="004B24ED">
              <w:rPr>
                <w:rStyle w:val="-"/>
                <w:rFonts w:ascii="Times New Roman" w:hAnsi="Times New Roman" w:cs="Times New Roman"/>
                <w:color w:val="auto"/>
                <w:sz w:val="22"/>
                <w:szCs w:val="22"/>
                <w:u w:val="none"/>
              </w:rPr>
              <w:t xml:space="preserve"> .</w:t>
            </w:r>
            <w:proofErr w:type="gramEnd"/>
            <w:r w:rsidRPr="004B24ED">
              <w:rPr>
                <w:rStyle w:val="-"/>
                <w:rFonts w:ascii="Times New Roman" w:hAnsi="Times New Roman" w:cs="Times New Roman"/>
                <w:color w:val="auto"/>
                <w:sz w:val="22"/>
                <w:szCs w:val="22"/>
                <w:u w:val="none"/>
              </w:rPr>
              <w:t xml:space="preserve"> - Ростов на Дону : Издательство ЮФУ, 2012. - 176 с. </w:t>
            </w:r>
            <w:hyperlink r:id="rId9">
              <w:r w:rsidRPr="004B24ED">
                <w:rPr>
                  <w:rStyle w:val="-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</w:rPr>
                <w:t>http://znanium.com/go.php?id=550052</w:t>
              </w:r>
            </w:hyperlink>
          </w:p>
          <w:p w:rsidR="003B2553" w:rsidRPr="004B24ED" w:rsidRDefault="00087183" w:rsidP="004B24ED">
            <w:pPr>
              <w:pStyle w:val="Textbody0"/>
              <w:numPr>
                <w:ilvl w:val="0"/>
                <w:numId w:val="2"/>
              </w:numPr>
              <w:tabs>
                <w:tab w:val="left" w:pos="3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0">
              <w:proofErr w:type="gramStart"/>
              <w:r w:rsidR="004B24ED" w:rsidRPr="004B24ED">
                <w:rPr>
                  <w:rStyle w:val="-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</w:rPr>
                <w:t>Немецкий язык для бакалавров экономических вузов [Текст] : учебное пособие / [Е. П. Зуева [и др.] ; под общ. ред. Е. П. Зуевой ; М-во образования и науки Рос.</w:t>
              </w:r>
              <w:proofErr w:type="gramEnd"/>
              <w:r w:rsidR="004B24ED" w:rsidRPr="004B24ED">
                <w:rPr>
                  <w:rStyle w:val="-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</w:rPr>
                <w:t xml:space="preserve"> Федерации, Урал. гос. экон. ун-т. Ч. 1. - Екатеринбург : [Издательство УрГЭУ], 2015. - 235 с. </w:t>
              </w:r>
            </w:hyperlink>
            <w:hyperlink r:id="rId11">
              <w:r w:rsidR="004B24ED" w:rsidRPr="004B24ED">
                <w:rPr>
                  <w:rStyle w:val="-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</w:rPr>
                <w:t>http://lib.usue.ru/resource/limit/ump/17/p486004.pdf</w:t>
              </w:r>
            </w:hyperlink>
            <w:r w:rsidR="004B24ED" w:rsidRPr="004B24ED">
              <w:rPr>
                <w:rStyle w:val="-"/>
                <w:rFonts w:ascii="Times New Roman" w:hAnsi="Times New Roman" w:cs="Times New Roman"/>
                <w:color w:val="auto"/>
                <w:sz w:val="22"/>
                <w:szCs w:val="22"/>
                <w:u w:val="none"/>
              </w:rPr>
              <w:t xml:space="preserve"> 100экз.</w:t>
            </w:r>
          </w:p>
        </w:tc>
      </w:tr>
      <w:tr w:rsidR="003B2553" w:rsidRPr="004B24ED">
        <w:tc>
          <w:tcPr>
            <w:tcW w:w="10490" w:type="dxa"/>
            <w:gridSpan w:val="3"/>
            <w:shd w:val="clear" w:color="auto" w:fill="E7E6E6" w:themeFill="background2"/>
          </w:tcPr>
          <w:p w:rsidR="003B2553" w:rsidRPr="004B24ED" w:rsidRDefault="004B24ED">
            <w:pPr>
              <w:tabs>
                <w:tab w:val="right" w:leader="underscore" w:pos="8505"/>
              </w:tabs>
              <w:jc w:val="both"/>
              <w:rPr>
                <w:b/>
                <w:sz w:val="22"/>
                <w:szCs w:val="22"/>
              </w:rPr>
            </w:pPr>
            <w:r w:rsidRPr="004B24ED">
              <w:rPr>
                <w:b/>
                <w:sz w:val="22"/>
                <w:szCs w:val="22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3B2553" w:rsidRPr="004B24ED">
        <w:tc>
          <w:tcPr>
            <w:tcW w:w="10490" w:type="dxa"/>
            <w:gridSpan w:val="3"/>
            <w:shd w:val="clear" w:color="auto" w:fill="auto"/>
          </w:tcPr>
          <w:p w:rsidR="003B2553" w:rsidRPr="004B24ED" w:rsidRDefault="004B24ED">
            <w:pPr>
              <w:rPr>
                <w:sz w:val="22"/>
                <w:szCs w:val="22"/>
              </w:rPr>
            </w:pPr>
            <w:r w:rsidRPr="004B24ED">
              <w:rPr>
                <w:b/>
                <w:sz w:val="22"/>
                <w:szCs w:val="22"/>
              </w:rPr>
              <w:t xml:space="preserve">Перечень лицензионное программное обеспечение: </w:t>
            </w:r>
          </w:p>
          <w:p w:rsidR="003B2553" w:rsidRPr="004B24ED" w:rsidRDefault="004B24ED">
            <w:pPr>
              <w:jc w:val="both"/>
              <w:rPr>
                <w:sz w:val="22"/>
                <w:szCs w:val="22"/>
              </w:rPr>
            </w:pPr>
            <w:r w:rsidRPr="004B24ED">
              <w:rPr>
                <w:color w:val="000000"/>
                <w:sz w:val="22"/>
                <w:szCs w:val="22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4B24ED">
              <w:rPr>
                <w:color w:val="000000"/>
                <w:sz w:val="22"/>
                <w:szCs w:val="22"/>
              </w:rPr>
              <w:t>Astra</w:t>
            </w:r>
            <w:proofErr w:type="spellEnd"/>
            <w:r w:rsidRPr="004B24E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B24ED">
              <w:rPr>
                <w:color w:val="000000"/>
                <w:sz w:val="22"/>
                <w:szCs w:val="22"/>
              </w:rPr>
              <w:t>Linux</w:t>
            </w:r>
            <w:proofErr w:type="spellEnd"/>
            <w:r w:rsidRPr="004B24E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B24ED">
              <w:rPr>
                <w:color w:val="000000"/>
                <w:sz w:val="22"/>
                <w:szCs w:val="22"/>
              </w:rPr>
              <w:t>Common</w:t>
            </w:r>
            <w:proofErr w:type="spellEnd"/>
            <w:r w:rsidRPr="004B24E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B24ED">
              <w:rPr>
                <w:color w:val="000000"/>
                <w:sz w:val="22"/>
                <w:szCs w:val="22"/>
              </w:rPr>
              <w:t>Edition</w:t>
            </w:r>
            <w:proofErr w:type="spellEnd"/>
            <w:r w:rsidRPr="004B24ED">
              <w:rPr>
                <w:color w:val="000000"/>
                <w:sz w:val="22"/>
                <w:szCs w:val="22"/>
              </w:rPr>
              <w:t>» Договор № 1 от 13 июня 2018, акт от 17 декабря 2018. Без ограничения срока.</w:t>
            </w:r>
          </w:p>
          <w:p w:rsidR="003B2553" w:rsidRPr="004B24ED" w:rsidRDefault="004B24ED">
            <w:pPr>
              <w:jc w:val="both"/>
              <w:rPr>
                <w:sz w:val="22"/>
                <w:szCs w:val="22"/>
              </w:rPr>
            </w:pPr>
            <w:r w:rsidRPr="004B24ED">
              <w:rPr>
                <w:color w:val="000000"/>
                <w:sz w:val="22"/>
                <w:szCs w:val="22"/>
              </w:rPr>
              <w:t xml:space="preserve">- Программы для ЭВМ «Мой Офис Стандартный». 1 класс до 25 </w:t>
            </w:r>
            <w:proofErr w:type="spellStart"/>
            <w:r w:rsidRPr="004B24ED">
              <w:rPr>
                <w:color w:val="000000"/>
                <w:sz w:val="22"/>
                <w:szCs w:val="22"/>
              </w:rPr>
              <w:t>ПК</w:t>
            </w:r>
            <w:proofErr w:type="gramStart"/>
            <w:r w:rsidRPr="004B24ED">
              <w:rPr>
                <w:color w:val="000000"/>
                <w:sz w:val="22"/>
                <w:szCs w:val="22"/>
              </w:rPr>
              <w:t>.С</w:t>
            </w:r>
            <w:proofErr w:type="gramEnd"/>
            <w:r w:rsidRPr="004B24ED">
              <w:rPr>
                <w:color w:val="000000"/>
                <w:sz w:val="22"/>
                <w:szCs w:val="22"/>
              </w:rPr>
              <w:t>оглашение</w:t>
            </w:r>
            <w:proofErr w:type="spellEnd"/>
            <w:r w:rsidRPr="004B24ED">
              <w:rPr>
                <w:color w:val="000000"/>
                <w:sz w:val="22"/>
                <w:szCs w:val="22"/>
              </w:rPr>
              <w:t xml:space="preserve"> № СК-281 от 7 июня 2017. Дата заключения — 07.06.2017. Без ограничения срока.</w:t>
            </w:r>
          </w:p>
          <w:p w:rsidR="003B2553" w:rsidRPr="004B24ED" w:rsidRDefault="004B24ED">
            <w:pPr>
              <w:jc w:val="both"/>
              <w:rPr>
                <w:sz w:val="22"/>
                <w:szCs w:val="22"/>
              </w:rPr>
            </w:pPr>
            <w:bookmarkStart w:id="0" w:name="__DdeLink__243_4239435699"/>
            <w:r w:rsidRPr="004B24ED">
              <w:rPr>
                <w:color w:val="000000"/>
                <w:sz w:val="22"/>
                <w:szCs w:val="22"/>
              </w:rPr>
              <w:t>- Программы для ЭВМ «</w:t>
            </w:r>
            <w:proofErr w:type="spellStart"/>
            <w:r w:rsidRPr="004B24ED">
              <w:rPr>
                <w:color w:val="000000"/>
                <w:sz w:val="22"/>
                <w:szCs w:val="22"/>
              </w:rPr>
              <w:t>Libre</w:t>
            </w:r>
            <w:proofErr w:type="spellEnd"/>
            <w:r w:rsidRPr="004B24E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B24ED">
              <w:rPr>
                <w:color w:val="000000"/>
                <w:sz w:val="22"/>
                <w:szCs w:val="22"/>
              </w:rPr>
              <w:t>Office</w:t>
            </w:r>
            <w:proofErr w:type="spellEnd"/>
            <w:r w:rsidRPr="004B24ED">
              <w:rPr>
                <w:color w:val="000000"/>
                <w:sz w:val="22"/>
                <w:szCs w:val="22"/>
              </w:rPr>
              <w:t>». Лицензия GNU LGPL. Без ограничения срока.</w:t>
            </w:r>
            <w:bookmarkEnd w:id="0"/>
          </w:p>
        </w:tc>
      </w:tr>
      <w:tr w:rsidR="003B2553" w:rsidRPr="004B24ED">
        <w:tc>
          <w:tcPr>
            <w:tcW w:w="10490" w:type="dxa"/>
            <w:gridSpan w:val="3"/>
            <w:shd w:val="clear" w:color="auto" w:fill="E7E6E6" w:themeFill="background2"/>
          </w:tcPr>
          <w:p w:rsidR="003B2553" w:rsidRPr="004B24ED" w:rsidRDefault="004B24ED">
            <w:pPr>
              <w:rPr>
                <w:sz w:val="22"/>
                <w:szCs w:val="22"/>
              </w:rPr>
            </w:pPr>
            <w:r w:rsidRPr="004B24ED">
              <w:rPr>
                <w:b/>
                <w:sz w:val="22"/>
                <w:szCs w:val="22"/>
              </w:rPr>
              <w:t xml:space="preserve">Перечень онлайн курсов </w:t>
            </w:r>
            <w:r w:rsidRPr="004B24ED">
              <w:rPr>
                <w:b/>
                <w:sz w:val="22"/>
                <w:szCs w:val="22"/>
                <w:highlight w:val="yellow"/>
              </w:rPr>
              <w:t xml:space="preserve"> </w:t>
            </w:r>
          </w:p>
        </w:tc>
      </w:tr>
      <w:tr w:rsidR="003B2553" w:rsidRPr="004B24ED">
        <w:tc>
          <w:tcPr>
            <w:tcW w:w="10490" w:type="dxa"/>
            <w:gridSpan w:val="3"/>
            <w:shd w:val="clear" w:color="auto" w:fill="auto"/>
          </w:tcPr>
          <w:p w:rsidR="003B2553" w:rsidRPr="004B24ED" w:rsidRDefault="004B24ED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4B24ED">
              <w:rPr>
                <w:sz w:val="22"/>
                <w:szCs w:val="22"/>
              </w:rPr>
              <w:t>В данной дисциплине не реализуются</w:t>
            </w:r>
          </w:p>
        </w:tc>
      </w:tr>
      <w:tr w:rsidR="003B2553" w:rsidRPr="004B24ED">
        <w:tc>
          <w:tcPr>
            <w:tcW w:w="10490" w:type="dxa"/>
            <w:gridSpan w:val="3"/>
            <w:shd w:val="clear" w:color="auto" w:fill="E7E6E6" w:themeFill="background2"/>
          </w:tcPr>
          <w:p w:rsidR="003B2553" w:rsidRPr="004B24ED" w:rsidRDefault="004B24ED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4B24ED">
              <w:rPr>
                <w:b/>
                <w:sz w:val="22"/>
                <w:szCs w:val="22"/>
              </w:rPr>
              <w:t>Перечень профессиональных стандартов</w:t>
            </w:r>
          </w:p>
        </w:tc>
      </w:tr>
      <w:tr w:rsidR="003B2553" w:rsidRPr="004B24ED">
        <w:tc>
          <w:tcPr>
            <w:tcW w:w="10490" w:type="dxa"/>
            <w:gridSpan w:val="3"/>
            <w:shd w:val="clear" w:color="auto" w:fill="auto"/>
          </w:tcPr>
          <w:p w:rsidR="003B2553" w:rsidRPr="004B24ED" w:rsidRDefault="004B24ED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4B24ED">
              <w:rPr>
                <w:sz w:val="22"/>
                <w:szCs w:val="22"/>
              </w:rPr>
              <w:t>В данной дисциплине не реализуются</w:t>
            </w:r>
          </w:p>
        </w:tc>
      </w:tr>
    </w:tbl>
    <w:p w:rsidR="003B2553" w:rsidRPr="004B24ED" w:rsidRDefault="003B2553">
      <w:pPr>
        <w:ind w:left="-284"/>
        <w:rPr>
          <w:sz w:val="22"/>
          <w:szCs w:val="22"/>
        </w:rPr>
      </w:pPr>
    </w:p>
    <w:p w:rsidR="003B2553" w:rsidRPr="004B24ED" w:rsidRDefault="004B24ED">
      <w:pPr>
        <w:ind w:left="-284"/>
        <w:rPr>
          <w:sz w:val="22"/>
          <w:szCs w:val="22"/>
        </w:rPr>
      </w:pPr>
      <w:r w:rsidRPr="004B24ED">
        <w:rPr>
          <w:sz w:val="22"/>
          <w:szCs w:val="22"/>
        </w:rPr>
        <w:t xml:space="preserve">Аннотацию подготовил                             </w:t>
      </w:r>
      <w:r w:rsidRPr="004B24ED">
        <w:rPr>
          <w:sz w:val="22"/>
          <w:szCs w:val="22"/>
        </w:rPr>
        <w:tab/>
      </w:r>
      <w:r w:rsidRPr="004B24ED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bookmarkStart w:id="1" w:name="_GoBack"/>
      <w:bookmarkEnd w:id="1"/>
      <w:r w:rsidRPr="004B24ED">
        <w:rPr>
          <w:sz w:val="22"/>
          <w:szCs w:val="22"/>
        </w:rPr>
        <w:t xml:space="preserve">__________________ </w:t>
      </w:r>
      <w:r w:rsidR="00542654">
        <w:rPr>
          <w:sz w:val="22"/>
          <w:szCs w:val="22"/>
        </w:rPr>
        <w:t>Зуева Е.П.</w:t>
      </w:r>
    </w:p>
    <w:p w:rsidR="003B2553" w:rsidRPr="004B24ED" w:rsidRDefault="003B2553">
      <w:pPr>
        <w:rPr>
          <w:sz w:val="22"/>
          <w:szCs w:val="22"/>
        </w:rPr>
      </w:pPr>
    </w:p>
    <w:p w:rsidR="003B2553" w:rsidRPr="004B24ED" w:rsidRDefault="003B2553">
      <w:pPr>
        <w:rPr>
          <w:sz w:val="22"/>
          <w:szCs w:val="22"/>
        </w:rPr>
      </w:pPr>
    </w:p>
    <w:p w:rsidR="003B2553" w:rsidRPr="004B24ED" w:rsidRDefault="003B2553">
      <w:pPr>
        <w:ind w:left="-284"/>
        <w:rPr>
          <w:sz w:val="22"/>
          <w:szCs w:val="22"/>
        </w:rPr>
      </w:pPr>
    </w:p>
    <w:sectPr w:rsidR="003B2553" w:rsidRPr="004B24ED" w:rsidSect="00087183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oto Sans Devanagar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147D64"/>
    <w:multiLevelType w:val="multilevel"/>
    <w:tmpl w:val="EB164F52"/>
    <w:lvl w:ilvl="0">
      <w:start w:val="1"/>
      <w:numFmt w:val="decimal"/>
      <w:lvlText w:val="%1."/>
      <w:lvlJc w:val="left"/>
      <w:pPr>
        <w:ind w:left="644" w:hanging="36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065E0C"/>
    <w:multiLevelType w:val="multilevel"/>
    <w:tmpl w:val="F774B8A2"/>
    <w:lvl w:ilvl="0">
      <w:start w:val="1"/>
      <w:numFmt w:val="decimal"/>
      <w:lvlText w:val="%1."/>
      <w:lvlJc w:val="left"/>
      <w:pPr>
        <w:ind w:left="644" w:hanging="36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BD6C16"/>
    <w:multiLevelType w:val="multilevel"/>
    <w:tmpl w:val="A5EA8C1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2553"/>
    <w:rsid w:val="00087183"/>
    <w:rsid w:val="003B2553"/>
    <w:rsid w:val="004B24ED"/>
    <w:rsid w:val="00542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/>
    </w:rPr>
  </w:style>
  <w:style w:type="paragraph" w:styleId="3">
    <w:name w:val="heading 3"/>
    <w:basedOn w:val="a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sid w:val="00087183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8"/>
    <w:link w:val="02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link w:val="03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link w:val="04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link w:val="05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link w:val="07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link w:val="08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link w:val="09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link w:val="1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">
    <w:name w:val="11. Вопросы к экзаменам и зачета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0">
    <w:name w:val="11. Вопросы к экзаменам и зачетам:текст Знак"/>
    <w:basedOn w:val="010"/>
    <w:link w:val="11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0">
    <w:name w:val="12. Фонд тестовых заданий:текст Знак"/>
    <w:basedOn w:val="010"/>
    <w:link w:val="12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2"/>
    <w:qFormat/>
    <w:rsid w:val="005A7B06"/>
    <w:rPr>
      <w:kern w:val="2"/>
      <w:sz w:val="16"/>
      <w:szCs w:val="16"/>
    </w:rPr>
  </w:style>
  <w:style w:type="character" w:customStyle="1" w:styleId="33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14">
    <w:name w:val="Неразрешенное упоминание1"/>
    <w:basedOn w:val="a0"/>
    <w:uiPriority w:val="99"/>
    <w:semiHidden/>
    <w:unhideWhenUsed/>
    <w:qFormat/>
    <w:rsid w:val="00914EF8"/>
    <w:rPr>
      <w:color w:val="605E5C"/>
      <w:shd w:val="clear" w:color="auto" w:fill="E1DFDD"/>
    </w:rPr>
  </w:style>
  <w:style w:type="character" w:customStyle="1" w:styleId="ListLabel1">
    <w:name w:val="ListLabel 1"/>
    <w:qFormat/>
    <w:rsid w:val="00087183"/>
    <w:rPr>
      <w:rFonts w:cs="Courier New"/>
    </w:rPr>
  </w:style>
  <w:style w:type="character" w:customStyle="1" w:styleId="ListLabel2">
    <w:name w:val="ListLabel 2"/>
    <w:qFormat/>
    <w:rsid w:val="00087183"/>
    <w:rPr>
      <w:rFonts w:cs="Courier New"/>
    </w:rPr>
  </w:style>
  <w:style w:type="character" w:customStyle="1" w:styleId="ListLabel3">
    <w:name w:val="ListLabel 3"/>
    <w:qFormat/>
    <w:rsid w:val="00087183"/>
    <w:rPr>
      <w:rFonts w:cs="Courier New"/>
    </w:rPr>
  </w:style>
  <w:style w:type="character" w:customStyle="1" w:styleId="ListLabel4">
    <w:name w:val="ListLabel 4"/>
    <w:qFormat/>
    <w:rsid w:val="00087183"/>
    <w:rPr>
      <w:rFonts w:cs="Courier New"/>
    </w:rPr>
  </w:style>
  <w:style w:type="character" w:customStyle="1" w:styleId="ListLabel5">
    <w:name w:val="ListLabel 5"/>
    <w:qFormat/>
    <w:rsid w:val="00087183"/>
    <w:rPr>
      <w:rFonts w:cs="Courier New"/>
    </w:rPr>
  </w:style>
  <w:style w:type="character" w:customStyle="1" w:styleId="ListLabel6">
    <w:name w:val="ListLabel 6"/>
    <w:qFormat/>
    <w:rsid w:val="00087183"/>
    <w:rPr>
      <w:rFonts w:cs="Courier New"/>
    </w:rPr>
  </w:style>
  <w:style w:type="character" w:customStyle="1" w:styleId="ListLabel7">
    <w:name w:val="ListLabel 7"/>
    <w:qFormat/>
    <w:rsid w:val="00087183"/>
    <w:rPr>
      <w:rFonts w:cs="Courier New"/>
    </w:rPr>
  </w:style>
  <w:style w:type="character" w:customStyle="1" w:styleId="ListLabel8">
    <w:name w:val="ListLabel 8"/>
    <w:qFormat/>
    <w:rsid w:val="00087183"/>
    <w:rPr>
      <w:rFonts w:cs="Courier New"/>
    </w:rPr>
  </w:style>
  <w:style w:type="character" w:customStyle="1" w:styleId="ListLabel9">
    <w:name w:val="ListLabel 9"/>
    <w:qFormat/>
    <w:rsid w:val="00087183"/>
    <w:rPr>
      <w:rFonts w:cs="Courier New"/>
    </w:rPr>
  </w:style>
  <w:style w:type="character" w:customStyle="1" w:styleId="ListLabel10">
    <w:name w:val="ListLabel 10"/>
    <w:qFormat/>
    <w:rsid w:val="00087183"/>
    <w:rPr>
      <w:rFonts w:cs="Courier New"/>
    </w:rPr>
  </w:style>
  <w:style w:type="character" w:customStyle="1" w:styleId="ListLabel11">
    <w:name w:val="ListLabel 11"/>
    <w:qFormat/>
    <w:rsid w:val="00087183"/>
    <w:rPr>
      <w:rFonts w:cs="Courier New"/>
    </w:rPr>
  </w:style>
  <w:style w:type="character" w:customStyle="1" w:styleId="ListLabel12">
    <w:name w:val="ListLabel 12"/>
    <w:qFormat/>
    <w:rsid w:val="00087183"/>
    <w:rPr>
      <w:b/>
      <w:i w:val="0"/>
    </w:rPr>
  </w:style>
  <w:style w:type="character" w:customStyle="1" w:styleId="ListLabel13">
    <w:name w:val="ListLabel 13"/>
    <w:qFormat/>
    <w:rsid w:val="00087183"/>
    <w:rPr>
      <w:color w:val="000000"/>
    </w:rPr>
  </w:style>
  <w:style w:type="character" w:customStyle="1" w:styleId="ListLabel14">
    <w:name w:val="ListLabel 14"/>
    <w:qFormat/>
    <w:rsid w:val="00087183"/>
    <w:rPr>
      <w:rFonts w:cs="Courier New"/>
    </w:rPr>
  </w:style>
  <w:style w:type="character" w:customStyle="1" w:styleId="ListLabel15">
    <w:name w:val="ListLabel 15"/>
    <w:qFormat/>
    <w:rsid w:val="00087183"/>
    <w:rPr>
      <w:rFonts w:cs="Courier New"/>
    </w:rPr>
  </w:style>
  <w:style w:type="character" w:customStyle="1" w:styleId="ListLabel16">
    <w:name w:val="ListLabel 16"/>
    <w:qFormat/>
    <w:rsid w:val="00087183"/>
    <w:rPr>
      <w:rFonts w:cs="Courier New"/>
    </w:rPr>
  </w:style>
  <w:style w:type="character" w:customStyle="1" w:styleId="ListLabel17">
    <w:name w:val="ListLabel 17"/>
    <w:qFormat/>
    <w:rsid w:val="00087183"/>
    <w:rPr>
      <w:spacing w:val="-1"/>
      <w:sz w:val="20"/>
      <w:szCs w:val="20"/>
    </w:rPr>
  </w:style>
  <w:style w:type="character" w:customStyle="1" w:styleId="ListLabel18">
    <w:name w:val="ListLabel 18"/>
    <w:qFormat/>
    <w:rsid w:val="00087183"/>
    <w:rPr>
      <w:spacing w:val="-1"/>
      <w:sz w:val="20"/>
      <w:szCs w:val="20"/>
    </w:rPr>
  </w:style>
  <w:style w:type="character" w:customStyle="1" w:styleId="ListLabel19">
    <w:name w:val="ListLabel 19"/>
    <w:qFormat/>
    <w:rsid w:val="00087183"/>
    <w:rPr>
      <w:b w:val="0"/>
    </w:rPr>
  </w:style>
  <w:style w:type="character" w:customStyle="1" w:styleId="ListLabel20">
    <w:name w:val="ListLabel 20"/>
    <w:qFormat/>
    <w:rsid w:val="00087183"/>
    <w:rPr>
      <w:b w:val="0"/>
    </w:rPr>
  </w:style>
  <w:style w:type="character" w:customStyle="1" w:styleId="ListLabel21">
    <w:name w:val="ListLabel 21"/>
    <w:qFormat/>
    <w:rsid w:val="00087183"/>
    <w:rPr>
      <w:b w:val="0"/>
    </w:rPr>
  </w:style>
  <w:style w:type="character" w:customStyle="1" w:styleId="ListLabel22">
    <w:name w:val="ListLabel 22"/>
    <w:qFormat/>
    <w:rsid w:val="00087183"/>
    <w:rPr>
      <w:b w:val="0"/>
    </w:rPr>
  </w:style>
  <w:style w:type="character" w:customStyle="1" w:styleId="ListLabel23">
    <w:name w:val="ListLabel 23"/>
    <w:qFormat/>
    <w:rsid w:val="00087183"/>
    <w:rPr>
      <w:b w:val="0"/>
    </w:rPr>
  </w:style>
  <w:style w:type="character" w:customStyle="1" w:styleId="ListLabel24">
    <w:name w:val="ListLabel 24"/>
    <w:qFormat/>
    <w:rsid w:val="00087183"/>
    <w:rPr>
      <w:b w:val="0"/>
    </w:rPr>
  </w:style>
  <w:style w:type="character" w:customStyle="1" w:styleId="ListLabel25">
    <w:name w:val="ListLabel 25"/>
    <w:qFormat/>
    <w:rsid w:val="00087183"/>
    <w:rPr>
      <w:b w:val="0"/>
    </w:rPr>
  </w:style>
  <w:style w:type="character" w:customStyle="1" w:styleId="ListLabel26">
    <w:name w:val="ListLabel 26"/>
    <w:qFormat/>
    <w:rsid w:val="00087183"/>
    <w:rPr>
      <w:b w:val="0"/>
    </w:rPr>
  </w:style>
  <w:style w:type="character" w:customStyle="1" w:styleId="ListLabel27">
    <w:name w:val="ListLabel 27"/>
    <w:qFormat/>
    <w:rsid w:val="00087183"/>
    <w:rPr>
      <w:b w:val="0"/>
    </w:rPr>
  </w:style>
  <w:style w:type="character" w:customStyle="1" w:styleId="ListLabel28">
    <w:name w:val="ListLabel 28"/>
    <w:qFormat/>
    <w:rsid w:val="00087183"/>
    <w:rPr>
      <w:b w:val="0"/>
    </w:rPr>
  </w:style>
  <w:style w:type="character" w:customStyle="1" w:styleId="ListLabel29">
    <w:name w:val="ListLabel 29"/>
    <w:qFormat/>
    <w:rsid w:val="00087183"/>
    <w:rPr>
      <w:b w:val="0"/>
    </w:rPr>
  </w:style>
  <w:style w:type="character" w:customStyle="1" w:styleId="ListLabel30">
    <w:name w:val="ListLabel 30"/>
    <w:qFormat/>
    <w:rsid w:val="00087183"/>
    <w:rPr>
      <w:b w:val="0"/>
    </w:rPr>
  </w:style>
  <w:style w:type="character" w:customStyle="1" w:styleId="ListLabel31">
    <w:name w:val="ListLabel 31"/>
    <w:qFormat/>
    <w:rsid w:val="00087183"/>
    <w:rPr>
      <w:b w:val="0"/>
    </w:rPr>
  </w:style>
  <w:style w:type="character" w:customStyle="1" w:styleId="ListLabel32">
    <w:name w:val="ListLabel 32"/>
    <w:qFormat/>
    <w:rsid w:val="00087183"/>
    <w:rPr>
      <w:b w:val="0"/>
    </w:rPr>
  </w:style>
  <w:style w:type="character" w:customStyle="1" w:styleId="ListLabel33">
    <w:name w:val="ListLabel 33"/>
    <w:qFormat/>
    <w:rsid w:val="00087183"/>
    <w:rPr>
      <w:b w:val="0"/>
    </w:rPr>
  </w:style>
  <w:style w:type="character" w:customStyle="1" w:styleId="ListLabel34">
    <w:name w:val="ListLabel 34"/>
    <w:qFormat/>
    <w:rsid w:val="00087183"/>
    <w:rPr>
      <w:rFonts w:cs="Courier New"/>
    </w:rPr>
  </w:style>
  <w:style w:type="character" w:customStyle="1" w:styleId="ListLabel35">
    <w:name w:val="ListLabel 35"/>
    <w:qFormat/>
    <w:rsid w:val="00087183"/>
    <w:rPr>
      <w:rFonts w:cs="Courier New"/>
    </w:rPr>
  </w:style>
  <w:style w:type="character" w:customStyle="1" w:styleId="ListLabel36">
    <w:name w:val="ListLabel 36"/>
    <w:qFormat/>
    <w:rsid w:val="00087183"/>
    <w:rPr>
      <w:rFonts w:cs="Courier New"/>
    </w:rPr>
  </w:style>
  <w:style w:type="character" w:customStyle="1" w:styleId="ListLabel37">
    <w:name w:val="ListLabel 37"/>
    <w:qFormat/>
    <w:rsid w:val="00087183"/>
    <w:rPr>
      <w:sz w:val="22"/>
    </w:rPr>
  </w:style>
  <w:style w:type="character" w:customStyle="1" w:styleId="ListLabel38">
    <w:name w:val="ListLabel 38"/>
    <w:qFormat/>
    <w:rsid w:val="00087183"/>
    <w:rPr>
      <w:b w:val="0"/>
      <w:i w:val="0"/>
      <w:sz w:val="20"/>
    </w:rPr>
  </w:style>
  <w:style w:type="character" w:customStyle="1" w:styleId="ListLabel39">
    <w:name w:val="ListLabel 39"/>
    <w:qFormat/>
    <w:rsid w:val="00087183"/>
    <w:rPr>
      <w:spacing w:val="-1"/>
      <w:sz w:val="22"/>
    </w:rPr>
  </w:style>
  <w:style w:type="character" w:customStyle="1" w:styleId="ListLabel40">
    <w:name w:val="ListLabel 40"/>
    <w:qFormat/>
    <w:rsid w:val="00087183"/>
    <w:rPr>
      <w:b w:val="0"/>
      <w:i w:val="0"/>
      <w:sz w:val="20"/>
    </w:rPr>
  </w:style>
  <w:style w:type="character" w:customStyle="1" w:styleId="ListLabel41">
    <w:name w:val="ListLabel 41"/>
    <w:qFormat/>
    <w:rsid w:val="00087183"/>
    <w:rPr>
      <w:b w:val="0"/>
      <w:i w:val="0"/>
      <w:sz w:val="18"/>
      <w:szCs w:val="18"/>
    </w:rPr>
  </w:style>
  <w:style w:type="character" w:customStyle="1" w:styleId="ListLabel42">
    <w:name w:val="ListLabel 42"/>
    <w:qFormat/>
    <w:rsid w:val="00087183"/>
    <w:rPr>
      <w:b w:val="0"/>
      <w:i w:val="0"/>
      <w:sz w:val="22"/>
    </w:rPr>
  </w:style>
  <w:style w:type="character" w:customStyle="1" w:styleId="ListLabel43">
    <w:name w:val="ListLabel 43"/>
    <w:qFormat/>
    <w:rsid w:val="00087183"/>
    <w:rPr>
      <w:spacing w:val="-1"/>
      <w:sz w:val="22"/>
      <w:szCs w:val="22"/>
    </w:rPr>
  </w:style>
  <w:style w:type="character" w:customStyle="1" w:styleId="ListLabel44">
    <w:name w:val="ListLabel 44"/>
    <w:qFormat/>
    <w:rsid w:val="00087183"/>
    <w:rPr>
      <w:sz w:val="22"/>
    </w:rPr>
  </w:style>
  <w:style w:type="character" w:customStyle="1" w:styleId="ListLabel45">
    <w:name w:val="ListLabel 45"/>
    <w:qFormat/>
    <w:rsid w:val="00087183"/>
    <w:rPr>
      <w:sz w:val="20"/>
    </w:rPr>
  </w:style>
  <w:style w:type="character" w:customStyle="1" w:styleId="ListLabel46">
    <w:name w:val="ListLabel 46"/>
    <w:qFormat/>
    <w:rsid w:val="00087183"/>
    <w:rPr>
      <w:b w:val="0"/>
      <w:i w:val="0"/>
      <w:sz w:val="22"/>
    </w:rPr>
  </w:style>
  <w:style w:type="character" w:customStyle="1" w:styleId="ListLabel47">
    <w:name w:val="ListLabel 47"/>
    <w:qFormat/>
    <w:rsid w:val="00087183"/>
    <w:rPr>
      <w:spacing w:val="-1"/>
      <w:sz w:val="22"/>
      <w:szCs w:val="22"/>
    </w:rPr>
  </w:style>
  <w:style w:type="character" w:customStyle="1" w:styleId="ListLabel48">
    <w:name w:val="ListLabel 48"/>
    <w:qFormat/>
    <w:rsid w:val="00087183"/>
    <w:rPr>
      <w:b w:val="0"/>
      <w:i w:val="0"/>
      <w:sz w:val="22"/>
    </w:rPr>
  </w:style>
  <w:style w:type="character" w:customStyle="1" w:styleId="ListLabel49">
    <w:name w:val="ListLabel 49"/>
    <w:qFormat/>
    <w:rsid w:val="00087183"/>
    <w:rPr>
      <w:sz w:val="22"/>
    </w:rPr>
  </w:style>
  <w:style w:type="character" w:customStyle="1" w:styleId="ListLabel50">
    <w:name w:val="ListLabel 50"/>
    <w:qFormat/>
    <w:rsid w:val="00087183"/>
    <w:rPr>
      <w:b w:val="0"/>
      <w:i w:val="0"/>
      <w:sz w:val="18"/>
      <w:szCs w:val="18"/>
    </w:rPr>
  </w:style>
  <w:style w:type="character" w:customStyle="1" w:styleId="ListLabel51">
    <w:name w:val="ListLabel 51"/>
    <w:qFormat/>
    <w:rsid w:val="00087183"/>
    <w:rPr>
      <w:sz w:val="22"/>
    </w:rPr>
  </w:style>
  <w:style w:type="character" w:customStyle="1" w:styleId="ListLabel52">
    <w:name w:val="ListLabel 52"/>
    <w:qFormat/>
    <w:rsid w:val="00087183"/>
    <w:rPr>
      <w:b/>
      <w:sz w:val="22"/>
      <w:szCs w:val="22"/>
    </w:rPr>
  </w:style>
  <w:style w:type="character" w:customStyle="1" w:styleId="ListLabel53">
    <w:name w:val="ListLabel 53"/>
    <w:qFormat/>
    <w:rsid w:val="00087183"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sid w:val="00087183"/>
    <w:rPr>
      <w:rFonts w:cs="Times New Roman"/>
      <w:sz w:val="22"/>
    </w:rPr>
  </w:style>
  <w:style w:type="character" w:customStyle="1" w:styleId="ListLabel55">
    <w:name w:val="ListLabel 55"/>
    <w:qFormat/>
    <w:rsid w:val="00087183"/>
    <w:rPr>
      <w:rFonts w:cs="Times New Roman"/>
    </w:rPr>
  </w:style>
  <w:style w:type="character" w:customStyle="1" w:styleId="ListLabel56">
    <w:name w:val="ListLabel 56"/>
    <w:qFormat/>
    <w:rsid w:val="00087183"/>
    <w:rPr>
      <w:rFonts w:cs="Times New Roman"/>
    </w:rPr>
  </w:style>
  <w:style w:type="character" w:customStyle="1" w:styleId="ListLabel57">
    <w:name w:val="ListLabel 57"/>
    <w:qFormat/>
    <w:rsid w:val="00087183"/>
    <w:rPr>
      <w:rFonts w:cs="Times New Roman"/>
    </w:rPr>
  </w:style>
  <w:style w:type="character" w:customStyle="1" w:styleId="ListLabel58">
    <w:name w:val="ListLabel 58"/>
    <w:qFormat/>
    <w:rsid w:val="00087183"/>
    <w:rPr>
      <w:rFonts w:cs="Times New Roman"/>
    </w:rPr>
  </w:style>
  <w:style w:type="character" w:customStyle="1" w:styleId="ListLabel59">
    <w:name w:val="ListLabel 59"/>
    <w:qFormat/>
    <w:rsid w:val="00087183"/>
    <w:rPr>
      <w:rFonts w:cs="Times New Roman"/>
    </w:rPr>
  </w:style>
  <w:style w:type="character" w:customStyle="1" w:styleId="ListLabel60">
    <w:name w:val="ListLabel 60"/>
    <w:qFormat/>
    <w:rsid w:val="00087183"/>
    <w:rPr>
      <w:rFonts w:cs="Times New Roman"/>
    </w:rPr>
  </w:style>
  <w:style w:type="character" w:customStyle="1" w:styleId="ListLabel61">
    <w:name w:val="ListLabel 61"/>
    <w:qFormat/>
    <w:rsid w:val="00087183"/>
    <w:rPr>
      <w:rFonts w:cs="Times New Roman"/>
    </w:rPr>
  </w:style>
  <w:style w:type="character" w:customStyle="1" w:styleId="ListLabel62">
    <w:name w:val="ListLabel 62"/>
    <w:qFormat/>
    <w:rsid w:val="00087183"/>
    <w:rPr>
      <w:spacing w:val="-1"/>
      <w:sz w:val="22"/>
    </w:rPr>
  </w:style>
  <w:style w:type="character" w:customStyle="1" w:styleId="ListLabel63">
    <w:name w:val="ListLabel 63"/>
    <w:qFormat/>
    <w:rsid w:val="00087183"/>
    <w:rPr>
      <w:sz w:val="22"/>
    </w:rPr>
  </w:style>
  <w:style w:type="character" w:customStyle="1" w:styleId="ListLabel64">
    <w:name w:val="ListLabel 64"/>
    <w:qFormat/>
    <w:rsid w:val="00087183"/>
    <w:rPr>
      <w:rFonts w:cs="Courier New"/>
    </w:rPr>
  </w:style>
  <w:style w:type="character" w:customStyle="1" w:styleId="ListLabel65">
    <w:name w:val="ListLabel 65"/>
    <w:qFormat/>
    <w:rsid w:val="00087183"/>
    <w:rPr>
      <w:rFonts w:cs="Courier New"/>
    </w:rPr>
  </w:style>
  <w:style w:type="character" w:customStyle="1" w:styleId="ListLabel66">
    <w:name w:val="ListLabel 66"/>
    <w:qFormat/>
    <w:rsid w:val="00087183"/>
    <w:rPr>
      <w:rFonts w:cs="Courier New"/>
    </w:rPr>
  </w:style>
  <w:style w:type="character" w:customStyle="1" w:styleId="ListLabel67">
    <w:name w:val="ListLabel 67"/>
    <w:qFormat/>
    <w:rsid w:val="00087183"/>
    <w:rPr>
      <w:rFonts w:cs="Courier New"/>
    </w:rPr>
  </w:style>
  <w:style w:type="character" w:customStyle="1" w:styleId="ListLabel68">
    <w:name w:val="ListLabel 68"/>
    <w:qFormat/>
    <w:rsid w:val="00087183"/>
    <w:rPr>
      <w:rFonts w:cs="Courier New"/>
    </w:rPr>
  </w:style>
  <w:style w:type="character" w:customStyle="1" w:styleId="ListLabel69">
    <w:name w:val="ListLabel 69"/>
    <w:qFormat/>
    <w:rsid w:val="00087183"/>
    <w:rPr>
      <w:rFonts w:cs="Courier New"/>
    </w:rPr>
  </w:style>
  <w:style w:type="character" w:customStyle="1" w:styleId="ListLabel70">
    <w:name w:val="ListLabel 70"/>
    <w:qFormat/>
    <w:rsid w:val="00087183"/>
    <w:rPr>
      <w:rFonts w:cs="Courier New"/>
    </w:rPr>
  </w:style>
  <w:style w:type="character" w:customStyle="1" w:styleId="ListLabel71">
    <w:name w:val="ListLabel 71"/>
    <w:qFormat/>
    <w:rsid w:val="00087183"/>
    <w:rPr>
      <w:rFonts w:cs="Courier New"/>
    </w:rPr>
  </w:style>
  <w:style w:type="character" w:customStyle="1" w:styleId="ListLabel72">
    <w:name w:val="ListLabel 72"/>
    <w:qFormat/>
    <w:rsid w:val="00087183"/>
    <w:rPr>
      <w:rFonts w:cs="Courier New"/>
    </w:rPr>
  </w:style>
  <w:style w:type="character" w:customStyle="1" w:styleId="ListLabel73">
    <w:name w:val="ListLabel 73"/>
    <w:qFormat/>
    <w:rsid w:val="00087183"/>
    <w:rPr>
      <w:sz w:val="28"/>
    </w:rPr>
  </w:style>
  <w:style w:type="character" w:customStyle="1" w:styleId="ListLabel74">
    <w:name w:val="ListLabel 74"/>
    <w:qFormat/>
    <w:rsid w:val="00087183"/>
    <w:rPr>
      <w:b w:val="0"/>
      <w:i w:val="0"/>
      <w:sz w:val="28"/>
    </w:rPr>
  </w:style>
  <w:style w:type="character" w:customStyle="1" w:styleId="ListLabel75">
    <w:name w:val="ListLabel 75"/>
    <w:qFormat/>
    <w:rsid w:val="00087183"/>
    <w:rPr>
      <w:rFonts w:eastAsia="Calibri"/>
    </w:rPr>
  </w:style>
  <w:style w:type="character" w:customStyle="1" w:styleId="ListLabel76">
    <w:name w:val="ListLabel 76"/>
    <w:qFormat/>
    <w:rsid w:val="00087183"/>
    <w:rPr>
      <w:rFonts w:cs="Courier New"/>
    </w:rPr>
  </w:style>
  <w:style w:type="character" w:customStyle="1" w:styleId="ListLabel77">
    <w:name w:val="ListLabel 77"/>
    <w:qFormat/>
    <w:rsid w:val="00087183"/>
    <w:rPr>
      <w:rFonts w:cs="Courier New"/>
    </w:rPr>
  </w:style>
  <w:style w:type="character" w:customStyle="1" w:styleId="ListLabel78">
    <w:name w:val="ListLabel 78"/>
    <w:qFormat/>
    <w:rsid w:val="00087183"/>
    <w:rPr>
      <w:rFonts w:cs="Courier New"/>
    </w:rPr>
  </w:style>
  <w:style w:type="character" w:customStyle="1" w:styleId="ListLabel79">
    <w:name w:val="ListLabel 79"/>
    <w:qFormat/>
    <w:rsid w:val="00087183"/>
    <w:rPr>
      <w:b w:val="0"/>
      <w:sz w:val="22"/>
    </w:rPr>
  </w:style>
  <w:style w:type="character" w:customStyle="1" w:styleId="ListLabel80">
    <w:name w:val="ListLabel 80"/>
    <w:qFormat/>
    <w:rsid w:val="00087183"/>
    <w:rPr>
      <w:sz w:val="22"/>
      <w:szCs w:val="22"/>
    </w:rPr>
  </w:style>
  <w:style w:type="character" w:customStyle="1" w:styleId="ListLabel81">
    <w:name w:val="ListLabel 81"/>
    <w:qFormat/>
    <w:rsid w:val="00087183"/>
    <w:rPr>
      <w:sz w:val="22"/>
      <w:szCs w:val="22"/>
      <w:shd w:val="clear" w:color="auto" w:fill="FFFFFF"/>
    </w:rPr>
  </w:style>
  <w:style w:type="character" w:customStyle="1" w:styleId="ListLabel82">
    <w:name w:val="ListLabel 82"/>
    <w:qFormat/>
    <w:rsid w:val="00087183"/>
    <w:rPr>
      <w:b w:val="0"/>
      <w:sz w:val="22"/>
    </w:rPr>
  </w:style>
  <w:style w:type="character" w:customStyle="1" w:styleId="ListLabel83">
    <w:name w:val="ListLabel 83"/>
    <w:qFormat/>
    <w:rsid w:val="00087183"/>
    <w:rPr>
      <w:rFonts w:ascii="Liberation Serif" w:hAnsi="Liberation Serif"/>
      <w:i/>
      <w:sz w:val="22"/>
      <w:szCs w:val="22"/>
    </w:rPr>
  </w:style>
  <w:style w:type="character" w:customStyle="1" w:styleId="ListLabel84">
    <w:name w:val="ListLabel 84"/>
    <w:qFormat/>
    <w:rsid w:val="00087183"/>
    <w:rPr>
      <w:rFonts w:ascii="Liberation Serif" w:hAnsi="Liberation Serif"/>
      <w:i/>
      <w:sz w:val="22"/>
      <w:szCs w:val="22"/>
    </w:rPr>
  </w:style>
  <w:style w:type="character" w:customStyle="1" w:styleId="ListLabel85">
    <w:name w:val="ListLabel 85"/>
    <w:qFormat/>
    <w:rsid w:val="00087183"/>
    <w:rPr>
      <w:b w:val="0"/>
      <w:sz w:val="22"/>
    </w:rPr>
  </w:style>
  <w:style w:type="character" w:customStyle="1" w:styleId="ListLabel86">
    <w:name w:val="ListLabel 86"/>
    <w:qFormat/>
    <w:rsid w:val="00087183"/>
    <w:rPr>
      <w:rFonts w:ascii="Liberation Serif" w:hAnsi="Liberation Serif"/>
      <w:i/>
      <w:sz w:val="22"/>
      <w:szCs w:val="22"/>
    </w:rPr>
  </w:style>
  <w:style w:type="character" w:customStyle="1" w:styleId="ListLabel87">
    <w:name w:val="ListLabel 87"/>
    <w:qFormat/>
    <w:rsid w:val="00087183"/>
    <w:rPr>
      <w:rFonts w:ascii="Liberation Serif" w:hAnsi="Liberation Serif"/>
      <w:i/>
      <w:sz w:val="22"/>
      <w:szCs w:val="22"/>
    </w:rPr>
  </w:style>
  <w:style w:type="character" w:customStyle="1" w:styleId="WW8Num8z0">
    <w:name w:val="WW8Num8z0"/>
    <w:qFormat/>
    <w:rsid w:val="00087183"/>
    <w:rPr>
      <w:i/>
    </w:rPr>
  </w:style>
  <w:style w:type="character" w:customStyle="1" w:styleId="WW8Num8z1">
    <w:name w:val="WW8Num8z1"/>
    <w:qFormat/>
    <w:rsid w:val="00087183"/>
  </w:style>
  <w:style w:type="character" w:customStyle="1" w:styleId="WW8Num8z2">
    <w:name w:val="WW8Num8z2"/>
    <w:qFormat/>
    <w:rsid w:val="00087183"/>
  </w:style>
  <w:style w:type="character" w:customStyle="1" w:styleId="WW8Num8z3">
    <w:name w:val="WW8Num8z3"/>
    <w:qFormat/>
    <w:rsid w:val="00087183"/>
  </w:style>
  <w:style w:type="character" w:customStyle="1" w:styleId="WW8Num8z4">
    <w:name w:val="WW8Num8z4"/>
    <w:qFormat/>
    <w:rsid w:val="00087183"/>
  </w:style>
  <w:style w:type="character" w:customStyle="1" w:styleId="WW8Num8z5">
    <w:name w:val="WW8Num8z5"/>
    <w:qFormat/>
    <w:rsid w:val="00087183"/>
  </w:style>
  <w:style w:type="character" w:customStyle="1" w:styleId="WW8Num8z6">
    <w:name w:val="WW8Num8z6"/>
    <w:qFormat/>
    <w:rsid w:val="00087183"/>
  </w:style>
  <w:style w:type="character" w:customStyle="1" w:styleId="WW8Num8z7">
    <w:name w:val="WW8Num8z7"/>
    <w:qFormat/>
    <w:rsid w:val="00087183"/>
  </w:style>
  <w:style w:type="character" w:customStyle="1" w:styleId="WW8Num8z8">
    <w:name w:val="WW8Num8z8"/>
    <w:qFormat/>
    <w:rsid w:val="00087183"/>
  </w:style>
  <w:style w:type="character" w:customStyle="1" w:styleId="ListLabel94">
    <w:name w:val="ListLabel 94"/>
    <w:qFormat/>
    <w:rsid w:val="00087183"/>
    <w:rPr>
      <w:rFonts w:ascii="Liberation Serif" w:hAnsi="Liberation Serif"/>
      <w:b w:val="0"/>
      <w:bCs w:val="0"/>
      <w:i/>
      <w:color w:val="auto"/>
      <w:sz w:val="22"/>
      <w:szCs w:val="22"/>
      <w:u w:val="none"/>
    </w:rPr>
  </w:style>
  <w:style w:type="character" w:customStyle="1" w:styleId="ListLabel93">
    <w:name w:val="ListLabel 93"/>
    <w:qFormat/>
    <w:rsid w:val="00087183"/>
    <w:rPr>
      <w:rFonts w:ascii="Liberation Serif" w:hAnsi="Liberation Serif"/>
      <w:b w:val="0"/>
      <w:bCs w:val="0"/>
      <w:i/>
      <w:color w:val="auto"/>
      <w:sz w:val="22"/>
      <w:szCs w:val="22"/>
    </w:rPr>
  </w:style>
  <w:style w:type="character" w:customStyle="1" w:styleId="ListLabel95">
    <w:name w:val="ListLabel 95"/>
    <w:qFormat/>
    <w:rsid w:val="00087183"/>
    <w:rPr>
      <w:b w:val="0"/>
      <w:sz w:val="22"/>
    </w:rPr>
  </w:style>
  <w:style w:type="character" w:customStyle="1" w:styleId="ListLabel96">
    <w:name w:val="ListLabel 96"/>
    <w:qFormat/>
    <w:rsid w:val="00087183"/>
    <w:rPr>
      <w:rFonts w:ascii="Liberation Serif" w:hAnsi="Liberation Serif"/>
      <w:i/>
      <w:sz w:val="22"/>
      <w:szCs w:val="22"/>
    </w:rPr>
  </w:style>
  <w:style w:type="character" w:customStyle="1" w:styleId="ListLabel97">
    <w:name w:val="ListLabel 97"/>
    <w:qFormat/>
    <w:rsid w:val="00087183"/>
    <w:rPr>
      <w:rFonts w:ascii="Liberation Serif" w:hAnsi="Liberation Serif"/>
      <w:b w:val="0"/>
      <w:bCs w:val="0"/>
      <w:i/>
      <w:color w:val="auto"/>
      <w:sz w:val="22"/>
      <w:szCs w:val="22"/>
    </w:rPr>
  </w:style>
  <w:style w:type="character" w:customStyle="1" w:styleId="ListLabel98">
    <w:name w:val="ListLabel 98"/>
    <w:qFormat/>
    <w:rsid w:val="00087183"/>
    <w:rPr>
      <w:rFonts w:ascii="Liberation Serif" w:hAnsi="Liberation Serif"/>
      <w:b w:val="0"/>
      <w:bCs w:val="0"/>
      <w:i/>
      <w:color w:val="auto"/>
      <w:sz w:val="22"/>
      <w:szCs w:val="22"/>
      <w:u w:val="none"/>
    </w:rPr>
  </w:style>
  <w:style w:type="character" w:customStyle="1" w:styleId="ListLabel99">
    <w:name w:val="ListLabel 99"/>
    <w:qFormat/>
    <w:rsid w:val="00087183"/>
    <w:rPr>
      <w:b w:val="0"/>
      <w:sz w:val="22"/>
    </w:rPr>
  </w:style>
  <w:style w:type="character" w:customStyle="1" w:styleId="ListLabel100">
    <w:name w:val="ListLabel 100"/>
    <w:qFormat/>
    <w:rsid w:val="00087183"/>
    <w:rPr>
      <w:rFonts w:ascii="Liberation Serif" w:hAnsi="Liberation Serif"/>
      <w:i/>
      <w:sz w:val="22"/>
      <w:szCs w:val="22"/>
    </w:rPr>
  </w:style>
  <w:style w:type="character" w:customStyle="1" w:styleId="ListLabel101">
    <w:name w:val="ListLabel 101"/>
    <w:qFormat/>
    <w:rsid w:val="00087183"/>
    <w:rPr>
      <w:rFonts w:ascii="Liberation Serif" w:hAnsi="Liberation Serif"/>
      <w:b w:val="0"/>
      <w:bCs w:val="0"/>
      <w:i/>
      <w:color w:val="auto"/>
      <w:sz w:val="22"/>
      <w:szCs w:val="22"/>
    </w:rPr>
  </w:style>
  <w:style w:type="character" w:customStyle="1" w:styleId="ListLabel102">
    <w:name w:val="ListLabel 102"/>
    <w:qFormat/>
    <w:rsid w:val="00087183"/>
    <w:rPr>
      <w:rFonts w:ascii="Liberation Serif" w:hAnsi="Liberation Serif"/>
      <w:b w:val="0"/>
      <w:bCs w:val="0"/>
      <w:i/>
      <w:color w:val="auto"/>
      <w:sz w:val="22"/>
      <w:szCs w:val="22"/>
      <w:u w:val="none"/>
    </w:rPr>
  </w:style>
  <w:style w:type="character" w:customStyle="1" w:styleId="ListLabel103">
    <w:name w:val="ListLabel 103"/>
    <w:qFormat/>
    <w:rsid w:val="00087183"/>
    <w:rPr>
      <w:rFonts w:ascii="Times New Roman" w:hAnsi="Times New Roman"/>
      <w:b w:val="0"/>
      <w:sz w:val="24"/>
    </w:rPr>
  </w:style>
  <w:style w:type="character" w:customStyle="1" w:styleId="ListLabel104">
    <w:name w:val="ListLabel 104"/>
    <w:qFormat/>
    <w:rsid w:val="00087183"/>
    <w:rPr>
      <w:rFonts w:ascii="Times New Roman" w:hAnsi="Times New Roman"/>
      <w:b w:val="0"/>
      <w:sz w:val="24"/>
    </w:rPr>
  </w:style>
  <w:style w:type="character" w:customStyle="1" w:styleId="ListLabel105">
    <w:name w:val="ListLabel 105"/>
    <w:qFormat/>
    <w:rsid w:val="00087183"/>
    <w:rPr>
      <w:rFonts w:ascii="Times New Roman" w:hAnsi="Times New Roman" w:cs="Times New Roman"/>
      <w:color w:val="auto"/>
      <w:sz w:val="24"/>
    </w:rPr>
  </w:style>
  <w:style w:type="character" w:customStyle="1" w:styleId="ListLabel106">
    <w:name w:val="ListLabel 106"/>
    <w:qFormat/>
    <w:rsid w:val="00087183"/>
    <w:rPr>
      <w:rFonts w:ascii="Times New Roman" w:hAnsi="Times New Roman" w:cs="Times New Roman"/>
      <w:color w:val="auto"/>
      <w:sz w:val="24"/>
      <w:u w:val="none"/>
    </w:rPr>
  </w:style>
  <w:style w:type="character" w:customStyle="1" w:styleId="ListLabel107">
    <w:name w:val="ListLabel 107"/>
    <w:qFormat/>
    <w:rsid w:val="00087183"/>
    <w:rPr>
      <w:b w:val="0"/>
      <w:sz w:val="24"/>
    </w:rPr>
  </w:style>
  <w:style w:type="character" w:customStyle="1" w:styleId="ListLabel108">
    <w:name w:val="ListLabel 108"/>
    <w:qFormat/>
    <w:rsid w:val="00087183"/>
    <w:rPr>
      <w:b w:val="0"/>
      <w:sz w:val="24"/>
    </w:rPr>
  </w:style>
  <w:style w:type="character" w:customStyle="1" w:styleId="ListLabel109">
    <w:name w:val="ListLabel 109"/>
    <w:qFormat/>
    <w:rsid w:val="00087183"/>
    <w:rPr>
      <w:rFonts w:ascii="Times New Roman" w:hAnsi="Times New Roman" w:cs="Times New Roman"/>
      <w:color w:val="auto"/>
      <w:sz w:val="24"/>
    </w:rPr>
  </w:style>
  <w:style w:type="character" w:customStyle="1" w:styleId="ListLabel110">
    <w:name w:val="ListLabel 110"/>
    <w:qFormat/>
    <w:rsid w:val="00087183"/>
    <w:rPr>
      <w:rFonts w:ascii="Times New Roman" w:hAnsi="Times New Roman" w:cs="Times New Roman"/>
      <w:color w:val="auto"/>
      <w:sz w:val="24"/>
      <w:u w:val="none"/>
    </w:rPr>
  </w:style>
  <w:style w:type="paragraph" w:styleId="aff">
    <w:name w:val="Title"/>
    <w:basedOn w:val="a"/>
    <w:next w:val="aff0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0">
    <w:name w:val="Body Text"/>
    <w:basedOn w:val="a"/>
    <w:rsid w:val="006578D6"/>
    <w:pPr>
      <w:spacing w:after="120"/>
    </w:pPr>
    <w:rPr>
      <w:lang/>
    </w:rPr>
  </w:style>
  <w:style w:type="paragraph" w:styleId="aff1">
    <w:name w:val="List"/>
    <w:basedOn w:val="a"/>
    <w:rsid w:val="006578D6"/>
    <w:rPr>
      <w:kern w:val="0"/>
    </w:rPr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styleId="aff3">
    <w:name w:val="index heading"/>
    <w:basedOn w:val="a"/>
    <w:qFormat/>
    <w:rsid w:val="00087183"/>
    <w:pPr>
      <w:suppressLineNumbers/>
    </w:pPr>
    <w:rPr>
      <w:rFonts w:cs="Noto Sans Devanagari"/>
    </w:rPr>
  </w:style>
  <w:style w:type="paragraph" w:customStyle="1" w:styleId="13">
    <w:name w:val="Указатель1"/>
    <w:basedOn w:val="a"/>
    <w:link w:val="12"/>
    <w:qFormat/>
    <w:rsid w:val="006578D6"/>
    <w:pPr>
      <w:suppressLineNumbers/>
    </w:pPr>
    <w:rPr>
      <w:kern w:val="0"/>
    </w:rPr>
  </w:style>
  <w:style w:type="paragraph" w:styleId="aff4">
    <w:name w:val="Body Text Indent"/>
    <w:basedOn w:val="a"/>
    <w:rsid w:val="007858C3"/>
    <w:pPr>
      <w:spacing w:after="120"/>
      <w:ind w:left="283"/>
    </w:pPr>
    <w:rPr>
      <w:lang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/>
    </w:rPr>
  </w:style>
  <w:style w:type="paragraph" w:styleId="aff5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6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7">
    <w:name w:val="Subtitle"/>
    <w:basedOn w:val="aff"/>
    <w:qFormat/>
    <w:rsid w:val="006578D6"/>
    <w:rPr>
      <w:i/>
      <w:iCs/>
    </w:rPr>
  </w:style>
  <w:style w:type="paragraph" w:customStyle="1" w:styleId="0010">
    <w:name w:val="00. Заголовок 1"/>
    <w:basedOn w:val="aff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"/>
    <w:qFormat/>
    <w:rsid w:val="006578D6"/>
    <w:rPr>
      <w:bCs/>
      <w:sz w:val="32"/>
    </w:rPr>
  </w:style>
  <w:style w:type="paragraph" w:customStyle="1" w:styleId="ContentsHeading">
    <w:name w:val="Contents Heading"/>
    <w:basedOn w:val="aff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3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3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3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3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3"/>
    <w:qFormat/>
    <w:rsid w:val="006578D6"/>
    <w:pPr>
      <w:tabs>
        <w:tab w:val="right" w:leader="dot" w:pos="10771"/>
      </w:tabs>
      <w:ind w:left="1132"/>
    </w:pPr>
  </w:style>
  <w:style w:type="paragraph" w:customStyle="1" w:styleId="112">
    <w:name w:val="Заголовок 1 Знак1"/>
    <w:basedOn w:val="13"/>
    <w:link w:val="113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3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3"/>
    <w:qFormat/>
    <w:rsid w:val="006578D6"/>
    <w:pPr>
      <w:tabs>
        <w:tab w:val="right" w:leader="dot" w:pos="10205"/>
      </w:tabs>
      <w:ind w:left="2264"/>
    </w:pPr>
  </w:style>
  <w:style w:type="paragraph" w:customStyle="1" w:styleId="aff8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9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2">
    <w:name w:val="02. Рабочая программа:заголовок"/>
    <w:basedOn w:val="aff8"/>
    <w:link w:val="021"/>
    <w:qFormat/>
    <w:rsid w:val="006578D6"/>
  </w:style>
  <w:style w:type="paragraph" w:customStyle="1" w:styleId="023">
    <w:name w:val="02. Рабочая программа:текст"/>
    <w:basedOn w:val="013"/>
    <w:qFormat/>
    <w:rsid w:val="006578D6"/>
  </w:style>
  <w:style w:type="paragraph" w:customStyle="1" w:styleId="032">
    <w:name w:val="03. Тематический план:заголовок"/>
    <w:basedOn w:val="aff8"/>
    <w:link w:val="032"/>
    <w:qFormat/>
    <w:rsid w:val="006578D6"/>
  </w:style>
  <w:style w:type="paragraph" w:customStyle="1" w:styleId="031">
    <w:name w:val="03. Тематический план:текст"/>
    <w:basedOn w:val="013"/>
    <w:link w:val="030"/>
    <w:qFormat/>
    <w:rsid w:val="006578D6"/>
  </w:style>
  <w:style w:type="paragraph" w:customStyle="1" w:styleId="072">
    <w:name w:val="07. Метод. указания преподавателям:заголовок"/>
    <w:basedOn w:val="aff8"/>
    <w:link w:val="072"/>
    <w:qFormat/>
    <w:rsid w:val="006578D6"/>
  </w:style>
  <w:style w:type="paragraph" w:customStyle="1" w:styleId="071">
    <w:name w:val="07. Метод. указания преподавателям:текст"/>
    <w:basedOn w:val="013"/>
    <w:link w:val="070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8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2">
    <w:name w:val="08. Планы семинарских занятий:заголовок"/>
    <w:basedOn w:val="aff8"/>
    <w:link w:val="082"/>
    <w:qFormat/>
    <w:rsid w:val="006578D6"/>
  </w:style>
  <w:style w:type="paragraph" w:customStyle="1" w:styleId="081">
    <w:name w:val="08. Планы семинарских занятий:текст"/>
    <w:basedOn w:val="013"/>
    <w:link w:val="080"/>
    <w:qFormat/>
    <w:rsid w:val="006578D6"/>
  </w:style>
  <w:style w:type="paragraph" w:customStyle="1" w:styleId="092">
    <w:name w:val="09. Метод. указания по курсовым работам:заголовок Знак"/>
    <w:basedOn w:val="aff8"/>
    <w:link w:val="092"/>
    <w:qFormat/>
    <w:rsid w:val="006578D6"/>
  </w:style>
  <w:style w:type="paragraph" w:customStyle="1" w:styleId="091">
    <w:name w:val="09. Метод. указания по курсовым работам:текст"/>
    <w:basedOn w:val="013"/>
    <w:link w:val="090"/>
    <w:qFormat/>
    <w:rsid w:val="006578D6"/>
  </w:style>
  <w:style w:type="paragraph" w:customStyle="1" w:styleId="052">
    <w:name w:val="05. Лекционный материал:заголовок"/>
    <w:basedOn w:val="aff8"/>
    <w:link w:val="052"/>
    <w:qFormat/>
    <w:rsid w:val="006578D6"/>
  </w:style>
  <w:style w:type="paragraph" w:customStyle="1" w:styleId="051">
    <w:name w:val="05. Лекционный материал:текст"/>
    <w:basedOn w:val="013"/>
    <w:link w:val="050"/>
    <w:qFormat/>
    <w:rsid w:val="006578D6"/>
  </w:style>
  <w:style w:type="paragraph" w:customStyle="1" w:styleId="affa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b">
    <w:name w:val="Заголовок таблицы"/>
    <w:basedOn w:val="affa"/>
    <w:qFormat/>
    <w:rsid w:val="006578D6"/>
    <w:pPr>
      <w:jc w:val="center"/>
    </w:pPr>
    <w:rPr>
      <w:b/>
      <w:bCs/>
    </w:rPr>
  </w:style>
  <w:style w:type="paragraph" w:customStyle="1" w:styleId="113">
    <w:name w:val="11. Вопросы к экзаменам и зачетам:заголовок"/>
    <w:basedOn w:val="aff8"/>
    <w:link w:val="112"/>
    <w:qFormat/>
    <w:rsid w:val="006578D6"/>
  </w:style>
  <w:style w:type="paragraph" w:customStyle="1" w:styleId="111">
    <w:name w:val="11. Вопросы к экзаменам и зачетам:текст"/>
    <w:basedOn w:val="013"/>
    <w:link w:val="110"/>
    <w:qFormat/>
    <w:rsid w:val="006578D6"/>
  </w:style>
  <w:style w:type="paragraph" w:customStyle="1" w:styleId="102">
    <w:name w:val="10. Критерии оценки результатов:заголовок Знак"/>
    <w:basedOn w:val="aff8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1">
    <w:name w:val="12. Фонд тестовых заданий:заголовок"/>
    <w:basedOn w:val="aff8"/>
    <w:link w:val="121"/>
    <w:qFormat/>
    <w:rsid w:val="006578D6"/>
  </w:style>
  <w:style w:type="paragraph" w:customStyle="1" w:styleId="122">
    <w:name w:val="12. Фонд тестовых заданий:текст"/>
    <w:basedOn w:val="013"/>
    <w:link w:val="122"/>
    <w:qFormat/>
    <w:rsid w:val="006578D6"/>
  </w:style>
  <w:style w:type="paragraph" w:customStyle="1" w:styleId="affc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d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f8"/>
    <w:link w:val="010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e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f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"/>
    <w:qFormat/>
    <w:rsid w:val="006578D6"/>
    <w:pPr>
      <w:outlineLvl w:val="3"/>
    </w:pPr>
    <w:rPr>
      <w:bCs/>
      <w:i/>
      <w:iCs/>
    </w:rPr>
  </w:style>
  <w:style w:type="paragraph" w:customStyle="1" w:styleId="afff0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2">
    <w:name w:val="04. График изучения:заголовок Знак"/>
    <w:basedOn w:val="aff8"/>
    <w:link w:val="042"/>
    <w:qFormat/>
    <w:rsid w:val="006578D6"/>
  </w:style>
  <w:style w:type="paragraph" w:customStyle="1" w:styleId="041">
    <w:name w:val="04. График изучения:текст Знак"/>
    <w:basedOn w:val="013"/>
    <w:link w:val="040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5">
    <w:name w:val="Оглавление 2 Знак"/>
    <w:basedOn w:val="a"/>
    <w:link w:val="26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1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/>
    </w:rPr>
  </w:style>
  <w:style w:type="paragraph" w:customStyle="1" w:styleId="17">
    <w:name w:val="Текст сноски1"/>
    <w:basedOn w:val="a"/>
    <w:qFormat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2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/>
    </w:rPr>
  </w:style>
  <w:style w:type="paragraph" w:styleId="afff3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6">
    <w:name w:val="toc 2"/>
    <w:basedOn w:val="a"/>
    <w:link w:val="25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4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5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7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2">
    <w:name w:val="Стиль3"/>
    <w:basedOn w:val="19"/>
    <w:link w:val="31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6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7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8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8"/>
    <w:qFormat/>
    <w:rsid w:val="005A7B06"/>
  </w:style>
  <w:style w:type="paragraph" w:customStyle="1" w:styleId="104">
    <w:name w:val="10. Критерии оценки результатов:заголовок"/>
    <w:basedOn w:val="aff8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8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8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9">
    <w:name w:val="Обычный+Интервал 2"/>
    <w:basedOn w:val="afff8"/>
    <w:qFormat/>
    <w:rsid w:val="005A7B06"/>
    <w:pPr>
      <w:spacing w:line="244" w:lineRule="exact"/>
    </w:pPr>
  </w:style>
  <w:style w:type="paragraph" w:customStyle="1" w:styleId="afff9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link w:val="1c"/>
    <w:qFormat/>
    <w:rsid w:val="005A7B06"/>
    <w:rPr>
      <w:sz w:val="28"/>
    </w:rPr>
  </w:style>
  <w:style w:type="paragraph" w:styleId="afffa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d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d"/>
    <w:qFormat/>
    <w:rsid w:val="005A7B06"/>
    <w:rPr>
      <w:caps w:val="0"/>
    </w:rPr>
  </w:style>
  <w:style w:type="paragraph" w:customStyle="1" w:styleId="311">
    <w:name w:val="Основной текст 3 Знак1"/>
    <w:basedOn w:val="2a"/>
    <w:link w:val="37"/>
    <w:qFormat/>
    <w:rsid w:val="005A7B06"/>
    <w:rPr>
      <w:caps/>
      <w:sz w:val="32"/>
    </w:rPr>
  </w:style>
  <w:style w:type="paragraph" w:customStyle="1" w:styleId="42">
    <w:name w:val="Обложка 4"/>
    <w:basedOn w:val="2a"/>
    <w:qFormat/>
    <w:rsid w:val="005A7B06"/>
    <w:rPr>
      <w:sz w:val="20"/>
    </w:rPr>
  </w:style>
  <w:style w:type="paragraph" w:customStyle="1" w:styleId="52">
    <w:name w:val="Обложка 5"/>
    <w:basedOn w:val="2a"/>
    <w:qFormat/>
    <w:rsid w:val="005A7B06"/>
    <w:pPr>
      <w:jc w:val="right"/>
    </w:pPr>
    <w:rPr>
      <w:b w:val="0"/>
      <w:bCs/>
      <w:i/>
      <w:iCs/>
    </w:rPr>
  </w:style>
  <w:style w:type="paragraph" w:customStyle="1" w:styleId="1c">
    <w:name w:val="Титул 1"/>
    <w:basedOn w:val="a"/>
    <w:link w:val="1b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link w:val="311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b"/>
    <w:semiHidden/>
    <w:qFormat/>
    <w:rsid w:val="005A7B06"/>
    <w:pPr>
      <w:spacing w:before="3200"/>
    </w:pPr>
  </w:style>
  <w:style w:type="paragraph" w:customStyle="1" w:styleId="afffb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e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e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10">
    <w:name w:val="Основной текст с отступом 2 Знак1"/>
    <w:basedOn w:val="a"/>
    <w:link w:val="23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3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4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Выходные данные+черта"/>
    <w:basedOn w:val="affff1"/>
    <w:semiHidden/>
    <w:qFormat/>
    <w:rsid w:val="005A7B06"/>
    <w:pPr>
      <w:pBdr>
        <w:bottom w:val="single" w:sz="6" w:space="1" w:color="000000"/>
      </w:pBdr>
    </w:pPr>
  </w:style>
  <w:style w:type="paragraph" w:customStyle="1" w:styleId="affff7">
    <w:name w:val="Заголовок курсив"/>
    <w:basedOn w:val="aff"/>
    <w:qFormat/>
    <w:rsid w:val="005A7B06"/>
    <w:rPr>
      <w:i/>
    </w:rPr>
  </w:style>
  <w:style w:type="paragraph" w:customStyle="1" w:styleId="affff8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f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9">
    <w:name w:val="Название таблицы"/>
    <w:basedOn w:val="affff8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a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b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/>
    </w:rPr>
  </w:style>
  <w:style w:type="paragraph" w:customStyle="1" w:styleId="1f0">
    <w:name w:val="Текст таблицы 1"/>
    <w:basedOn w:val="a"/>
    <w:link w:val="1f1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0"/>
    <w:qFormat/>
    <w:rsid w:val="005A7B06"/>
    <w:pPr>
      <w:jc w:val="center"/>
    </w:pPr>
  </w:style>
  <w:style w:type="paragraph" w:customStyle="1" w:styleId="affffc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d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e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2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0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1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/>
    </w:rPr>
  </w:style>
  <w:style w:type="paragraph" w:customStyle="1" w:styleId="afffff2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3">
    <w:name w:val="Текст таблицы по центру"/>
    <w:basedOn w:val="afffff2"/>
    <w:qFormat/>
    <w:rsid w:val="005A7B06"/>
    <w:pPr>
      <w:jc w:val="center"/>
    </w:pPr>
  </w:style>
  <w:style w:type="paragraph" w:customStyle="1" w:styleId="afffff4">
    <w:name w:val="Текст таблицы по правому краю"/>
    <w:basedOn w:val="afffff2"/>
    <w:qFormat/>
    <w:rsid w:val="005A7B06"/>
    <w:pPr>
      <w:jc w:val="right"/>
    </w:pPr>
  </w:style>
  <w:style w:type="paragraph" w:customStyle="1" w:styleId="afffff5">
    <w:name w:val="Текст таблицы с нумерацией"/>
    <w:basedOn w:val="afffff2"/>
    <w:qFormat/>
    <w:rsid w:val="005A7B06"/>
  </w:style>
  <w:style w:type="paragraph" w:customStyle="1" w:styleId="afffff6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7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8">
    <w:name w:val="Текст рисунка по центру"/>
    <w:basedOn w:val="afffff7"/>
    <w:qFormat/>
    <w:rsid w:val="005A7B06"/>
  </w:style>
  <w:style w:type="paragraph" w:customStyle="1" w:styleId="afffff9">
    <w:name w:val="Текст рисунка с отступом"/>
    <w:basedOn w:val="afffff7"/>
    <w:qFormat/>
    <w:rsid w:val="005A7B06"/>
    <w:pPr>
      <w:ind w:firstLine="284"/>
      <w:jc w:val="both"/>
    </w:pPr>
  </w:style>
  <w:style w:type="paragraph" w:customStyle="1" w:styleId="1f3">
    <w:name w:val="Текст рисунка 1"/>
    <w:basedOn w:val="afffff7"/>
    <w:qFormat/>
    <w:rsid w:val="005A7B06"/>
    <w:pPr>
      <w:ind w:firstLine="284"/>
      <w:jc w:val="both"/>
    </w:pPr>
    <w:rPr>
      <w:sz w:val="12"/>
    </w:rPr>
  </w:style>
  <w:style w:type="paragraph" w:customStyle="1" w:styleId="afffffa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b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c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e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">
    <w:name w:val="Редактор"/>
    <w:basedOn w:val="affff1"/>
    <w:semiHidden/>
    <w:qFormat/>
    <w:rsid w:val="005A7B06"/>
  </w:style>
  <w:style w:type="paragraph" w:customStyle="1" w:styleId="affffff0">
    <w:name w:val="Типография"/>
    <w:basedOn w:val="affff1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1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2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3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4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4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5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3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6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6"/>
    <w:qFormat/>
    <w:rsid w:val="005A7B06"/>
    <w:pPr>
      <w:jc w:val="left"/>
    </w:pPr>
  </w:style>
  <w:style w:type="paragraph" w:customStyle="1" w:styleId="affffff7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8">
    <w:name w:val="Вопросы"/>
    <w:basedOn w:val="afffff6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9">
    <w:name w:val="Текст таблицы+Интервал"/>
    <w:basedOn w:val="afffff2"/>
    <w:qFormat/>
    <w:rsid w:val="005A7B06"/>
    <w:pPr>
      <w:spacing w:line="190" w:lineRule="exact"/>
    </w:pPr>
  </w:style>
  <w:style w:type="paragraph" w:customStyle="1" w:styleId="affffffa">
    <w:name w:val="Аннотация"/>
    <w:basedOn w:val="affffff4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b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/>
    </w:rPr>
  </w:style>
  <w:style w:type="paragraph" w:customStyle="1" w:styleId="affffffc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8"/>
    <w:autoRedefine/>
    <w:qFormat/>
    <w:rsid w:val="005A7B06"/>
    <w:pPr>
      <w:ind w:left="340" w:hanging="340"/>
    </w:pPr>
  </w:style>
  <w:style w:type="paragraph" w:customStyle="1" w:styleId="affffffd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e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b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0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0"/>
    <w:qFormat/>
    <w:rsid w:val="005A7B06"/>
    <w:pPr>
      <w:ind w:left="567" w:firstLine="0"/>
    </w:pPr>
  </w:style>
  <w:style w:type="paragraph" w:customStyle="1" w:styleId="afffffff1">
    <w:name w:val="Образец"/>
    <w:basedOn w:val="17"/>
    <w:qFormat/>
    <w:rsid w:val="005A7B06"/>
  </w:style>
  <w:style w:type="paragraph" w:customStyle="1" w:styleId="38">
    <w:name w:val="Ответ 3"/>
    <w:basedOn w:val="afffffff0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0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6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6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2">
    <w:name w:val="Текст таблицы с выступом"/>
    <w:basedOn w:val="afffff2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2"/>
    <w:autoRedefine/>
    <w:qFormat/>
    <w:rsid w:val="005A7B06"/>
    <w:pPr>
      <w:ind w:left="266" w:hanging="266"/>
    </w:pPr>
  </w:style>
  <w:style w:type="paragraph" w:customStyle="1" w:styleId="afffffff3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4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5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6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7">
    <w:name w:val="Образец текста"/>
    <w:basedOn w:val="afff8"/>
    <w:qFormat/>
    <w:rsid w:val="005A7B06"/>
    <w:pPr>
      <w:spacing w:line="226" w:lineRule="exact"/>
    </w:pPr>
    <w:rPr>
      <w:sz w:val="20"/>
    </w:rPr>
  </w:style>
  <w:style w:type="paragraph" w:customStyle="1" w:styleId="afffffff8">
    <w:name w:val="Образец номера таблицы"/>
    <w:basedOn w:val="afffffff7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7"/>
    <w:qFormat/>
    <w:rsid w:val="005A7B06"/>
    <w:pPr>
      <w:ind w:firstLine="0"/>
    </w:pPr>
  </w:style>
  <w:style w:type="paragraph" w:customStyle="1" w:styleId="2fb">
    <w:name w:val="Рисунок 2"/>
    <w:basedOn w:val="1f"/>
    <w:qFormat/>
    <w:rsid w:val="005A7B06"/>
    <w:rPr>
      <w:b w:val="0"/>
      <w:sz w:val="18"/>
    </w:rPr>
  </w:style>
  <w:style w:type="paragraph" w:customStyle="1" w:styleId="2fc">
    <w:name w:val="План 2"/>
    <w:basedOn w:val="afffffff6"/>
    <w:autoRedefine/>
    <w:qFormat/>
    <w:rsid w:val="005A7B06"/>
    <w:pPr>
      <w:ind w:left="532" w:hanging="350"/>
    </w:pPr>
  </w:style>
  <w:style w:type="paragraph" w:customStyle="1" w:styleId="afffffff9">
    <w:name w:val="Образец текста+Интервал"/>
    <w:basedOn w:val="afffffff7"/>
    <w:qFormat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9"/>
    <w:link w:val="1f0"/>
    <w:qFormat/>
    <w:rsid w:val="005A7B06"/>
    <w:pPr>
      <w:ind w:firstLine="0"/>
    </w:pPr>
  </w:style>
  <w:style w:type="paragraph" w:styleId="afffffffa">
    <w:name w:val="annotation subject"/>
    <w:basedOn w:val="afff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5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b">
    <w:name w:val="Стиль многоуровневый"/>
    <w:qFormat/>
    <w:rsid w:val="005A7B06"/>
  </w:style>
  <w:style w:type="numbering" w:customStyle="1" w:styleId="1f6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numbering" w:customStyle="1" w:styleId="WW8Num8">
    <w:name w:val="WW8Num8"/>
    <w:qFormat/>
    <w:rsid w:val="00087183"/>
  </w:style>
  <w:style w:type="table" w:styleId="afffffffc">
    <w:name w:val="Table Grid"/>
    <w:basedOn w:val="a1"/>
    <w:uiPriority w:val="59"/>
    <w:rsid w:val="007858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fe">
    <w:name w:val="Table Grid 2"/>
    <w:basedOn w:val="a1"/>
    <w:rsid w:val="005A7B06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7">
    <w:name w:val="Table Grid 1"/>
    <w:basedOn w:val="a1"/>
    <w:rsid w:val="005A7B06"/>
    <w:pPr>
      <w:jc w:val="both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d">
    <w:name w:val="Table Elegant"/>
    <w:basedOn w:val="a1"/>
    <w:rsid w:val="005A7B0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8">
    <w:name w:val="Сетка таблицы1"/>
    <w:basedOn w:val="a1"/>
    <w:rsid w:val="00E50DB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75460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znanium.com/go.php?id=913420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iblio-online.ru/book/90D2DE8A-7C0B-4D2B-9607-BF38E2FB5284" TargetMode="External"/><Relationship Id="rId11" Type="http://schemas.openxmlformats.org/officeDocument/2006/relationships/hyperlink" Target="http://lib.usue.ru/resource/limit/ump/17/p486004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nanium.com/go.php?id=55950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55005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7CCD1-CDA2-4DEB-89DB-6782956B0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508</Words>
  <Characters>2901</Characters>
  <Application>Microsoft Office Word</Application>
  <DocSecurity>0</DocSecurity>
  <Lines>24</Lines>
  <Paragraphs>6</Paragraphs>
  <ScaleCrop>false</ScaleCrop>
  <Company>Microsoft</Company>
  <LinksUpToDate>false</LinksUpToDate>
  <CharactersWithSpaces>3403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Konena</cp:lastModifiedBy>
  <cp:revision>59</cp:revision>
  <cp:lastPrinted>2019-02-15T10:04:00Z</cp:lastPrinted>
  <dcterms:created xsi:type="dcterms:W3CDTF">2019-02-15T10:16:00Z</dcterms:created>
  <dcterms:modified xsi:type="dcterms:W3CDTF">2020-02-20T19:24:00Z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